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D929A" w14:textId="77777777" w:rsidR="00527170" w:rsidRPr="00602ACF" w:rsidRDefault="00602ACF" w:rsidP="00527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  <w:r w:rsidRPr="00602ACF">
        <w:rPr>
          <w:rFonts w:cstheme="minorHAnsi"/>
          <w:szCs w:val="20"/>
        </w:rPr>
        <w:t>Beste ouder</w:t>
      </w:r>
    </w:p>
    <w:p w14:paraId="0E9DDC24" w14:textId="77777777" w:rsidR="00527170" w:rsidRPr="00602ACF" w:rsidRDefault="00527170" w:rsidP="00527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</w:p>
    <w:p w14:paraId="5912FB69" w14:textId="77777777" w:rsidR="000336DF" w:rsidRPr="00602ACF" w:rsidRDefault="000336DF" w:rsidP="00527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</w:p>
    <w:p w14:paraId="4843DD09" w14:textId="55CE4FFA" w:rsidR="00527170" w:rsidRPr="00602ACF" w:rsidRDefault="00527170" w:rsidP="00527170">
      <w:pPr>
        <w:autoSpaceDE w:val="0"/>
        <w:autoSpaceDN w:val="0"/>
        <w:adjustRightInd w:val="0"/>
        <w:spacing w:after="0" w:line="240" w:lineRule="auto"/>
        <w:jc w:val="both"/>
        <w:rPr>
          <w:rFonts w:ascii="Cabin-Regular" w:hAnsi="Cabin-Regular" w:cs="Cabin-Regular"/>
          <w:szCs w:val="20"/>
        </w:rPr>
      </w:pPr>
      <w:r w:rsidRPr="00602ACF">
        <w:rPr>
          <w:rFonts w:ascii="Cabin-Regular" w:hAnsi="Cabin-Regular" w:cs="Cabin-Regular"/>
          <w:szCs w:val="20"/>
        </w:rPr>
        <w:t xml:space="preserve">Jongeren tussen 10 en 24 jaar </w:t>
      </w:r>
      <w:r w:rsidR="008E2D0A">
        <w:rPr>
          <w:rFonts w:ascii="Cabin-Regular" w:hAnsi="Cabin-Regular" w:cs="Cabin-Regular"/>
          <w:szCs w:val="20"/>
        </w:rPr>
        <w:t xml:space="preserve">zijn een kwetsbare groep in het verkeer. Dat merken we nog jaarlijks aan de ongevallencijfers. </w:t>
      </w:r>
      <w:bookmarkStart w:id="0" w:name="_GoBack"/>
      <w:bookmarkEnd w:id="0"/>
      <w:r w:rsidR="00BD6744">
        <w:rPr>
          <w:rFonts w:ascii="Cabin-Regular" w:hAnsi="Cabin-Regular" w:cs="Cabin-Regular"/>
          <w:szCs w:val="20"/>
        </w:rPr>
        <w:t xml:space="preserve">Als school vinden we het dan ook belangrijk om de leerlingen mee voor te bereiden op de risico’s en de gevaren van het verkeer. </w:t>
      </w:r>
    </w:p>
    <w:p w14:paraId="6E837FB4" w14:textId="77777777" w:rsidR="00BD6744" w:rsidRDefault="00BD6744" w:rsidP="00527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</w:p>
    <w:p w14:paraId="45C709A3" w14:textId="77777777" w:rsidR="00527170" w:rsidRPr="00BD6744" w:rsidRDefault="00BD6744" w:rsidP="00527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V</w:t>
      </w:r>
      <w:r w:rsidRPr="00602ACF">
        <w:rPr>
          <w:rFonts w:cstheme="minorHAnsi"/>
          <w:szCs w:val="20"/>
        </w:rPr>
        <w:t xml:space="preserve">an </w:t>
      </w:r>
      <w:r w:rsidR="00CC78F1" w:rsidRPr="00CC78F1">
        <w:rPr>
          <w:rFonts w:cstheme="minorHAnsi"/>
          <w:szCs w:val="20"/>
          <w:highlight w:val="yellow"/>
        </w:rPr>
        <w:t>datum</w:t>
      </w:r>
      <w:r w:rsidRPr="00602ACF">
        <w:rPr>
          <w:rFonts w:cstheme="minorHAnsi"/>
          <w:szCs w:val="20"/>
        </w:rPr>
        <w:t xml:space="preserve"> tot en met </w:t>
      </w:r>
      <w:r w:rsidR="00CC78F1" w:rsidRPr="00CC78F1">
        <w:rPr>
          <w:rFonts w:cstheme="minorHAnsi"/>
          <w:szCs w:val="20"/>
          <w:highlight w:val="yellow"/>
        </w:rPr>
        <w:t>datum</w:t>
      </w:r>
      <w:r w:rsidRPr="00602ACF">
        <w:rPr>
          <w:rFonts w:cstheme="minorHAnsi"/>
          <w:szCs w:val="20"/>
        </w:rPr>
        <w:t xml:space="preserve"> </w:t>
      </w:r>
      <w:r w:rsidR="00527170" w:rsidRPr="00602ACF">
        <w:rPr>
          <w:rFonts w:cstheme="minorHAnsi"/>
          <w:szCs w:val="20"/>
        </w:rPr>
        <w:t xml:space="preserve">komt </w:t>
      </w:r>
      <w:r w:rsidR="00602ACF" w:rsidRPr="00602ACF">
        <w:rPr>
          <w:rFonts w:cstheme="minorHAnsi"/>
          <w:szCs w:val="20"/>
        </w:rPr>
        <w:t xml:space="preserve">de VSV (Vlaamse Stichting Verkeerskunde) </w:t>
      </w:r>
      <w:r>
        <w:rPr>
          <w:rFonts w:cstheme="minorHAnsi"/>
          <w:szCs w:val="20"/>
        </w:rPr>
        <w:t xml:space="preserve">daarom </w:t>
      </w:r>
      <w:r w:rsidR="00527170" w:rsidRPr="00602ACF">
        <w:rPr>
          <w:rFonts w:cstheme="minorHAnsi"/>
          <w:szCs w:val="20"/>
        </w:rPr>
        <w:t xml:space="preserve">naar </w:t>
      </w:r>
      <w:r w:rsidR="00527170" w:rsidRPr="00602ACF">
        <w:rPr>
          <w:rFonts w:cstheme="minorHAnsi"/>
          <w:szCs w:val="20"/>
          <w:highlight w:val="yellow"/>
        </w:rPr>
        <w:t>onze school</w:t>
      </w:r>
      <w:r w:rsidR="00A3769E" w:rsidRPr="00602ACF">
        <w:rPr>
          <w:rFonts w:cstheme="minorHAnsi"/>
          <w:szCs w:val="20"/>
        </w:rPr>
        <w:t xml:space="preserve"> </w:t>
      </w:r>
      <w:r w:rsidR="00602ACF" w:rsidRPr="00602ACF">
        <w:rPr>
          <w:rFonts w:cstheme="minorHAnsi"/>
          <w:szCs w:val="20"/>
        </w:rPr>
        <w:t>voor</w:t>
      </w:r>
      <w:r w:rsidR="00A3769E" w:rsidRPr="00602ACF">
        <w:rPr>
          <w:rFonts w:cstheme="minorHAnsi"/>
          <w:szCs w:val="20"/>
        </w:rPr>
        <w:t xml:space="preserve"> een Verkeersweek</w:t>
      </w:r>
      <w:r w:rsidR="00527170" w:rsidRPr="00602ACF">
        <w:rPr>
          <w:rFonts w:cstheme="minorHAnsi"/>
          <w:szCs w:val="20"/>
        </w:rPr>
        <w:t xml:space="preserve">. </w:t>
      </w:r>
      <w:r w:rsidR="00527170" w:rsidRPr="00602ACF">
        <w:rPr>
          <w:rFonts w:ascii="Cabin-Regular" w:hAnsi="Cabin-Regular" w:cs="Cabin-Regular"/>
          <w:szCs w:val="20"/>
        </w:rPr>
        <w:t>Een team van VSV-lesgevers komt ter plaatse en geeft workshops in de school. Elke graad krijgt een programma op maat, aangepast aan de</w:t>
      </w:r>
      <w:r w:rsidR="00602ACF" w:rsidRPr="00602ACF">
        <w:rPr>
          <w:rFonts w:ascii="Cabin-Regular" w:hAnsi="Cabin-Regular" w:cs="Cabin-Regular"/>
          <w:szCs w:val="20"/>
        </w:rPr>
        <w:t xml:space="preserve"> leeftijd en de</w:t>
      </w:r>
      <w:r w:rsidR="00527170" w:rsidRPr="00602ACF">
        <w:rPr>
          <w:rFonts w:ascii="Cabin-Regular" w:hAnsi="Cabin-Regular" w:cs="Cabin-Regular"/>
          <w:szCs w:val="20"/>
        </w:rPr>
        <w:t xml:space="preserve"> leefwereld van de jongeren</w:t>
      </w:r>
      <w:r w:rsidR="00B9306F">
        <w:rPr>
          <w:rFonts w:ascii="Cabin-Regular" w:hAnsi="Cabin-Regular" w:cs="Cabin-Regular"/>
          <w:szCs w:val="20"/>
        </w:rPr>
        <w:t>.</w:t>
      </w:r>
    </w:p>
    <w:p w14:paraId="7FC985C2" w14:textId="77777777" w:rsidR="0066040B" w:rsidRPr="00602ACF" w:rsidRDefault="0066040B" w:rsidP="00527170">
      <w:pPr>
        <w:autoSpaceDE w:val="0"/>
        <w:autoSpaceDN w:val="0"/>
        <w:adjustRightInd w:val="0"/>
        <w:spacing w:after="0" w:line="240" w:lineRule="auto"/>
        <w:jc w:val="both"/>
        <w:rPr>
          <w:rFonts w:ascii="Cabin-Regular" w:hAnsi="Cabin-Regular" w:cs="Cabin-Regular"/>
          <w:szCs w:val="20"/>
        </w:rPr>
      </w:pPr>
    </w:p>
    <w:p w14:paraId="711D519E" w14:textId="77777777" w:rsidR="0066040B" w:rsidRPr="00602ACF" w:rsidRDefault="0066040B" w:rsidP="00527170">
      <w:pPr>
        <w:autoSpaceDE w:val="0"/>
        <w:autoSpaceDN w:val="0"/>
        <w:adjustRightInd w:val="0"/>
        <w:spacing w:after="0" w:line="240" w:lineRule="auto"/>
        <w:jc w:val="both"/>
        <w:rPr>
          <w:rFonts w:ascii="Cabin-Regular" w:hAnsi="Cabin-Regular" w:cs="Cabin-Regular"/>
          <w:szCs w:val="20"/>
        </w:rPr>
      </w:pPr>
      <w:r w:rsidRPr="00602ACF">
        <w:rPr>
          <w:rFonts w:ascii="Cabin-Regular" w:hAnsi="Cabin-Regular" w:cs="Cabin-Regular"/>
          <w:szCs w:val="20"/>
          <w:highlight w:val="yellow"/>
        </w:rPr>
        <w:t>(Graden weglaten die voor jou niet van toepassing zijn.)</w:t>
      </w:r>
    </w:p>
    <w:p w14:paraId="0CD11B34" w14:textId="77777777" w:rsidR="00527170" w:rsidRPr="00602ACF" w:rsidRDefault="00527170" w:rsidP="00527170">
      <w:pPr>
        <w:autoSpaceDE w:val="0"/>
        <w:autoSpaceDN w:val="0"/>
        <w:adjustRightInd w:val="0"/>
        <w:spacing w:after="0" w:line="240" w:lineRule="auto"/>
        <w:jc w:val="both"/>
        <w:rPr>
          <w:rFonts w:ascii="Cabin-Regular" w:hAnsi="Cabin-Regular" w:cs="Cabin-Regular"/>
          <w:b/>
          <w:szCs w:val="20"/>
          <w:u w:val="single"/>
        </w:rPr>
      </w:pPr>
      <w:r w:rsidRPr="00602ACF">
        <w:rPr>
          <w:rFonts w:ascii="Cabin-Regular" w:hAnsi="Cabin-Regular" w:cs="Cabin-Regular"/>
          <w:b/>
          <w:szCs w:val="20"/>
          <w:u w:val="single"/>
        </w:rPr>
        <w:t>Eerste graad</w:t>
      </w:r>
    </w:p>
    <w:p w14:paraId="4D0D56A8" w14:textId="77777777" w:rsidR="00527170" w:rsidRPr="00602ACF" w:rsidRDefault="000336DF" w:rsidP="00B9306F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bin-Regular" w:hAnsi="Cabin-Regular" w:cs="Cabin-Regular"/>
          <w:szCs w:val="20"/>
        </w:rPr>
      </w:pPr>
      <w:r w:rsidRPr="00602ACF">
        <w:rPr>
          <w:rFonts w:ascii="Cabin-Regular" w:hAnsi="Cabin-Regular" w:cs="Cabin-Regular"/>
          <w:szCs w:val="20"/>
        </w:rPr>
        <w:t xml:space="preserve">Workshop 1: </w:t>
      </w:r>
      <w:r w:rsidRPr="00602ACF">
        <w:rPr>
          <w:rFonts w:ascii="Cabin-Regular" w:hAnsi="Cabin-Regular" w:cs="Cabin-Regular"/>
          <w:szCs w:val="20"/>
          <w:highlight w:val="yellow"/>
        </w:rPr>
        <w:t>…</w:t>
      </w:r>
    </w:p>
    <w:p w14:paraId="13C250C9" w14:textId="77777777" w:rsidR="000336DF" w:rsidRPr="00602ACF" w:rsidRDefault="000336DF" w:rsidP="00B9306F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bin-Regular" w:hAnsi="Cabin-Regular" w:cs="Cabin-Regular"/>
          <w:szCs w:val="20"/>
        </w:rPr>
      </w:pPr>
      <w:r w:rsidRPr="00602ACF">
        <w:rPr>
          <w:rFonts w:ascii="Cabin-Regular" w:hAnsi="Cabin-Regular" w:cs="Cabin-Regular"/>
          <w:szCs w:val="20"/>
        </w:rPr>
        <w:t xml:space="preserve">Workshop 2: </w:t>
      </w:r>
      <w:r w:rsidRPr="00602ACF">
        <w:rPr>
          <w:rFonts w:ascii="Cabin-Regular" w:hAnsi="Cabin-Regular" w:cs="Cabin-Regular"/>
          <w:szCs w:val="20"/>
          <w:highlight w:val="yellow"/>
        </w:rPr>
        <w:t>…</w:t>
      </w:r>
    </w:p>
    <w:p w14:paraId="20A1FC1F" w14:textId="77777777" w:rsidR="000336DF" w:rsidRPr="00602ACF" w:rsidRDefault="000336DF" w:rsidP="00B9306F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bin-Regular" w:hAnsi="Cabin-Regular" w:cs="Cabin-Regular"/>
          <w:szCs w:val="20"/>
        </w:rPr>
      </w:pPr>
      <w:r w:rsidRPr="00602ACF">
        <w:rPr>
          <w:rFonts w:ascii="Cabin-Regular" w:hAnsi="Cabin-Regular" w:cs="Cabin-Regular"/>
          <w:szCs w:val="20"/>
        </w:rPr>
        <w:t xml:space="preserve">Workshop 3: </w:t>
      </w:r>
      <w:r w:rsidRPr="00602ACF">
        <w:rPr>
          <w:rFonts w:ascii="Cabin-Regular" w:hAnsi="Cabin-Regular" w:cs="Cabin-Regular"/>
          <w:szCs w:val="20"/>
          <w:highlight w:val="yellow"/>
        </w:rPr>
        <w:t>…</w:t>
      </w:r>
    </w:p>
    <w:p w14:paraId="01520795" w14:textId="77777777" w:rsidR="0066040B" w:rsidRPr="00602ACF" w:rsidRDefault="0066040B" w:rsidP="0066040B">
      <w:pPr>
        <w:pStyle w:val="Lijstalinea"/>
        <w:autoSpaceDE w:val="0"/>
        <w:autoSpaceDN w:val="0"/>
        <w:adjustRightInd w:val="0"/>
        <w:spacing w:after="0" w:line="240" w:lineRule="auto"/>
        <w:jc w:val="both"/>
        <w:rPr>
          <w:rFonts w:ascii="Cabin-Regular" w:hAnsi="Cabin-Regular" w:cs="Cabin-Regular"/>
          <w:szCs w:val="20"/>
        </w:rPr>
      </w:pPr>
    </w:p>
    <w:p w14:paraId="42F99C32" w14:textId="77777777" w:rsidR="00527170" w:rsidRPr="00602ACF" w:rsidRDefault="00527170" w:rsidP="00527170">
      <w:pPr>
        <w:autoSpaceDE w:val="0"/>
        <w:autoSpaceDN w:val="0"/>
        <w:adjustRightInd w:val="0"/>
        <w:spacing w:after="0" w:line="240" w:lineRule="auto"/>
        <w:jc w:val="both"/>
        <w:rPr>
          <w:rFonts w:ascii="Cabin-Regular" w:hAnsi="Cabin-Regular" w:cs="Cabin-Regular"/>
          <w:b/>
          <w:szCs w:val="20"/>
          <w:u w:val="single"/>
        </w:rPr>
      </w:pPr>
      <w:r w:rsidRPr="00602ACF">
        <w:rPr>
          <w:rFonts w:ascii="Cabin-Regular" w:hAnsi="Cabin-Regular" w:cs="Cabin-Regular"/>
          <w:b/>
          <w:szCs w:val="20"/>
          <w:u w:val="single"/>
        </w:rPr>
        <w:t>Tweede graad</w:t>
      </w:r>
    </w:p>
    <w:p w14:paraId="7CEA056D" w14:textId="77777777" w:rsidR="000336DF" w:rsidRPr="00602ACF" w:rsidRDefault="000336DF" w:rsidP="00B9306F">
      <w:pPr>
        <w:pStyle w:val="Lijstaline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bin-Regular" w:hAnsi="Cabin-Regular" w:cs="Cabin-Regular"/>
          <w:szCs w:val="20"/>
        </w:rPr>
      </w:pPr>
      <w:r w:rsidRPr="00602ACF">
        <w:rPr>
          <w:rFonts w:ascii="Cabin-Regular" w:hAnsi="Cabin-Regular" w:cs="Cabin-Regular"/>
          <w:szCs w:val="20"/>
        </w:rPr>
        <w:t xml:space="preserve">Workshop 1: </w:t>
      </w:r>
      <w:r w:rsidRPr="00602ACF">
        <w:rPr>
          <w:rFonts w:ascii="Cabin-Regular" w:hAnsi="Cabin-Regular" w:cs="Cabin-Regular"/>
          <w:szCs w:val="20"/>
          <w:highlight w:val="yellow"/>
        </w:rPr>
        <w:t>…</w:t>
      </w:r>
    </w:p>
    <w:p w14:paraId="38DF150B" w14:textId="77777777" w:rsidR="000336DF" w:rsidRPr="00602ACF" w:rsidRDefault="000336DF" w:rsidP="00B9306F">
      <w:pPr>
        <w:pStyle w:val="Lijstaline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bin-Regular" w:hAnsi="Cabin-Regular" w:cs="Cabin-Regular"/>
          <w:szCs w:val="20"/>
        </w:rPr>
      </w:pPr>
      <w:r w:rsidRPr="00602ACF">
        <w:rPr>
          <w:rFonts w:ascii="Cabin-Regular" w:hAnsi="Cabin-Regular" w:cs="Cabin-Regular"/>
          <w:szCs w:val="20"/>
        </w:rPr>
        <w:t xml:space="preserve">Workshop 2: </w:t>
      </w:r>
      <w:r w:rsidRPr="00602ACF">
        <w:rPr>
          <w:rFonts w:ascii="Cabin-Regular" w:hAnsi="Cabin-Regular" w:cs="Cabin-Regular"/>
          <w:szCs w:val="20"/>
          <w:highlight w:val="yellow"/>
        </w:rPr>
        <w:t>…</w:t>
      </w:r>
    </w:p>
    <w:p w14:paraId="613716F1" w14:textId="77777777" w:rsidR="000336DF" w:rsidRPr="00602ACF" w:rsidRDefault="000336DF" w:rsidP="00B9306F">
      <w:pPr>
        <w:pStyle w:val="Lijstaline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bin-Regular" w:hAnsi="Cabin-Regular" w:cs="Cabin-Regular"/>
          <w:szCs w:val="20"/>
        </w:rPr>
      </w:pPr>
      <w:r w:rsidRPr="00602ACF">
        <w:rPr>
          <w:rFonts w:ascii="Cabin-Regular" w:hAnsi="Cabin-Regular" w:cs="Cabin-Regular"/>
          <w:szCs w:val="20"/>
        </w:rPr>
        <w:t xml:space="preserve">Workshop 3: </w:t>
      </w:r>
      <w:r w:rsidRPr="00602ACF">
        <w:rPr>
          <w:rFonts w:ascii="Cabin-Regular" w:hAnsi="Cabin-Regular" w:cs="Cabin-Regular"/>
          <w:szCs w:val="20"/>
          <w:highlight w:val="yellow"/>
        </w:rPr>
        <w:t>…</w:t>
      </w:r>
    </w:p>
    <w:p w14:paraId="1978147D" w14:textId="77777777" w:rsidR="0066040B" w:rsidRPr="00602ACF" w:rsidRDefault="0066040B" w:rsidP="0066040B">
      <w:pPr>
        <w:pStyle w:val="Lijstalinea"/>
        <w:autoSpaceDE w:val="0"/>
        <w:autoSpaceDN w:val="0"/>
        <w:adjustRightInd w:val="0"/>
        <w:spacing w:after="0" w:line="240" w:lineRule="auto"/>
        <w:jc w:val="both"/>
        <w:rPr>
          <w:rFonts w:ascii="Cabin-Regular" w:hAnsi="Cabin-Regular" w:cs="Cabin-Regular"/>
          <w:szCs w:val="20"/>
        </w:rPr>
      </w:pPr>
    </w:p>
    <w:p w14:paraId="2EB6B955" w14:textId="77777777" w:rsidR="00527170" w:rsidRPr="00602ACF" w:rsidRDefault="00527170" w:rsidP="00527170">
      <w:pPr>
        <w:autoSpaceDE w:val="0"/>
        <w:autoSpaceDN w:val="0"/>
        <w:adjustRightInd w:val="0"/>
        <w:spacing w:after="0" w:line="240" w:lineRule="auto"/>
        <w:jc w:val="both"/>
        <w:rPr>
          <w:rFonts w:ascii="Cabin-Regular" w:hAnsi="Cabin-Regular" w:cs="Cabin-Regular"/>
          <w:b/>
          <w:szCs w:val="20"/>
          <w:u w:val="single"/>
        </w:rPr>
      </w:pPr>
      <w:r w:rsidRPr="00602ACF">
        <w:rPr>
          <w:rFonts w:ascii="Cabin-Regular" w:hAnsi="Cabin-Regular" w:cs="Cabin-Regular"/>
          <w:b/>
          <w:szCs w:val="20"/>
          <w:u w:val="single"/>
        </w:rPr>
        <w:t>Derde graad</w:t>
      </w:r>
    </w:p>
    <w:p w14:paraId="32F0B504" w14:textId="77777777" w:rsidR="000336DF" w:rsidRPr="00B9306F" w:rsidRDefault="000336DF" w:rsidP="00B9306F">
      <w:pPr>
        <w:pStyle w:val="Lijstaline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bin-Regular" w:hAnsi="Cabin-Regular" w:cs="Cabin-Regular"/>
          <w:szCs w:val="20"/>
        </w:rPr>
      </w:pPr>
      <w:r w:rsidRPr="00B9306F">
        <w:rPr>
          <w:rFonts w:ascii="Cabin-Regular" w:hAnsi="Cabin-Regular" w:cs="Cabin-Regular"/>
          <w:szCs w:val="20"/>
        </w:rPr>
        <w:t xml:space="preserve">Workshop 1: </w:t>
      </w:r>
      <w:r w:rsidRPr="00B9306F">
        <w:rPr>
          <w:rFonts w:ascii="Cabin-Regular" w:hAnsi="Cabin-Regular" w:cs="Cabin-Regular"/>
          <w:szCs w:val="20"/>
          <w:highlight w:val="yellow"/>
        </w:rPr>
        <w:t>…</w:t>
      </w:r>
    </w:p>
    <w:p w14:paraId="575D2AB3" w14:textId="77777777" w:rsidR="000336DF" w:rsidRPr="00B9306F" w:rsidRDefault="000336DF" w:rsidP="00B9306F">
      <w:pPr>
        <w:pStyle w:val="Lijstaline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bin-Regular" w:hAnsi="Cabin-Regular" w:cs="Cabin-Regular"/>
          <w:szCs w:val="20"/>
        </w:rPr>
      </w:pPr>
      <w:r w:rsidRPr="00B9306F">
        <w:rPr>
          <w:rFonts w:ascii="Cabin-Regular" w:hAnsi="Cabin-Regular" w:cs="Cabin-Regular"/>
          <w:szCs w:val="20"/>
        </w:rPr>
        <w:t xml:space="preserve">Workshop 2: </w:t>
      </w:r>
      <w:r w:rsidRPr="00B9306F">
        <w:rPr>
          <w:rFonts w:ascii="Cabin-Regular" w:hAnsi="Cabin-Regular" w:cs="Cabin-Regular"/>
          <w:szCs w:val="20"/>
          <w:highlight w:val="yellow"/>
        </w:rPr>
        <w:t>…</w:t>
      </w:r>
    </w:p>
    <w:p w14:paraId="2C3C0379" w14:textId="77777777" w:rsidR="000336DF" w:rsidRDefault="000336DF" w:rsidP="00B9306F">
      <w:pPr>
        <w:pStyle w:val="Lijstaline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bin-Regular" w:hAnsi="Cabin-Regular" w:cs="Cabin-Regular"/>
          <w:szCs w:val="20"/>
        </w:rPr>
      </w:pPr>
      <w:r w:rsidRPr="00B9306F">
        <w:rPr>
          <w:rFonts w:ascii="Cabin-Regular" w:hAnsi="Cabin-Regular" w:cs="Cabin-Regular"/>
          <w:szCs w:val="20"/>
        </w:rPr>
        <w:t xml:space="preserve">Workshop 3: </w:t>
      </w:r>
      <w:r w:rsidRPr="00B9306F">
        <w:rPr>
          <w:rFonts w:ascii="Cabin-Regular" w:hAnsi="Cabin-Regular" w:cs="Cabin-Regular"/>
          <w:szCs w:val="20"/>
          <w:highlight w:val="yellow"/>
        </w:rPr>
        <w:t>…</w:t>
      </w:r>
    </w:p>
    <w:p w14:paraId="155E08C2" w14:textId="77777777" w:rsidR="00503996" w:rsidRPr="00503996" w:rsidRDefault="00503996" w:rsidP="00503996">
      <w:pPr>
        <w:autoSpaceDE w:val="0"/>
        <w:autoSpaceDN w:val="0"/>
        <w:adjustRightInd w:val="0"/>
        <w:spacing w:after="0" w:line="240" w:lineRule="auto"/>
        <w:jc w:val="both"/>
        <w:rPr>
          <w:rFonts w:ascii="Cabin-Regular" w:hAnsi="Cabin-Regular" w:cs="Cabin-Regular"/>
          <w:szCs w:val="20"/>
          <w:highlight w:val="yellow"/>
        </w:rPr>
      </w:pPr>
      <w:r w:rsidRPr="00503996">
        <w:rPr>
          <w:rFonts w:ascii="Cabin-Regular" w:hAnsi="Cabin-Regular" w:cs="Cabin-Regular"/>
          <w:szCs w:val="20"/>
          <w:highlight w:val="yellow"/>
        </w:rPr>
        <w:t>Of</w:t>
      </w:r>
    </w:p>
    <w:p w14:paraId="5382BF1C" w14:textId="77777777" w:rsidR="00503996" w:rsidRPr="00503996" w:rsidRDefault="00503996" w:rsidP="00503996">
      <w:pPr>
        <w:pStyle w:val="Lijstaline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abin-Regular" w:hAnsi="Cabin-Regular" w:cs="Cabin-Regular"/>
          <w:szCs w:val="20"/>
          <w:highlight w:val="yellow"/>
        </w:rPr>
      </w:pPr>
      <w:r w:rsidRPr="00503996">
        <w:rPr>
          <w:rFonts w:ascii="Cabin-Regular" w:hAnsi="Cabin-Regular" w:cs="Cabin-Regular"/>
          <w:szCs w:val="20"/>
          <w:highlight w:val="yellow"/>
        </w:rPr>
        <w:t>Workshop: Getuigen onderweg</w:t>
      </w:r>
    </w:p>
    <w:p w14:paraId="59EA7DB2" w14:textId="77777777" w:rsidR="00624849" w:rsidRDefault="00624849" w:rsidP="00624849">
      <w:pPr>
        <w:autoSpaceDE w:val="0"/>
        <w:autoSpaceDN w:val="0"/>
        <w:adjustRightInd w:val="0"/>
        <w:spacing w:after="0" w:line="240" w:lineRule="auto"/>
        <w:jc w:val="both"/>
        <w:rPr>
          <w:rFonts w:ascii="Cabin-Regular" w:hAnsi="Cabin-Regular" w:cs="Cabin-Regular"/>
          <w:szCs w:val="20"/>
        </w:rPr>
      </w:pPr>
    </w:p>
    <w:p w14:paraId="13E4FE6B" w14:textId="77777777" w:rsidR="00624849" w:rsidRPr="00624849" w:rsidRDefault="00624849" w:rsidP="006A7BCE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Cs w:val="20"/>
        </w:rPr>
      </w:pPr>
      <w:r>
        <w:rPr>
          <w:rFonts w:ascii="Cabin-Regular" w:hAnsi="Cabin-Regular" w:cs="Cabin-Regular"/>
          <w:szCs w:val="20"/>
        </w:rPr>
        <w:t>Meer info over de inh</w:t>
      </w:r>
      <w:r w:rsidR="006A7BCE">
        <w:rPr>
          <w:rFonts w:ascii="Cabin-Regular" w:hAnsi="Cabin-Regular" w:cs="Cabin-Regular"/>
          <w:szCs w:val="20"/>
        </w:rPr>
        <w:t xml:space="preserve">oud van de workshops vind je op </w:t>
      </w:r>
      <w:hyperlink r:id="rId8" w:history="1">
        <w:r w:rsidR="00CC78F1" w:rsidRPr="00430BB8">
          <w:rPr>
            <w:rStyle w:val="Hyperlink"/>
            <w:rFonts w:ascii="Cabin-Regular" w:hAnsi="Cabin-Regular" w:cs="Cabin-Regular"/>
            <w:szCs w:val="20"/>
          </w:rPr>
          <w:t>www.vsv.be/doelgroep/scholen/verkeersweken</w:t>
        </w:r>
      </w:hyperlink>
      <w:r w:rsidR="00CC78F1">
        <w:rPr>
          <w:rFonts w:ascii="Cabin-Regular" w:hAnsi="Cabin-Regular" w:cs="Cabin-Regular"/>
          <w:szCs w:val="20"/>
        </w:rPr>
        <w:t>.</w:t>
      </w:r>
      <w:r w:rsidR="006A7BCE">
        <w:rPr>
          <w:rFonts w:ascii="Cabin-Regular" w:hAnsi="Cabin-Regular" w:cs="Cabin-Regular"/>
          <w:szCs w:val="20"/>
        </w:rPr>
        <w:t xml:space="preserve"> </w:t>
      </w:r>
    </w:p>
    <w:p w14:paraId="5300FFCC" w14:textId="77777777" w:rsidR="00527170" w:rsidRPr="00602ACF" w:rsidRDefault="00527170" w:rsidP="00527170">
      <w:pPr>
        <w:autoSpaceDE w:val="0"/>
        <w:autoSpaceDN w:val="0"/>
        <w:adjustRightInd w:val="0"/>
        <w:spacing w:after="0" w:line="240" w:lineRule="auto"/>
        <w:jc w:val="both"/>
        <w:rPr>
          <w:rFonts w:ascii="Cabin-Regular" w:hAnsi="Cabin-Regular" w:cs="Cabin-Regular"/>
          <w:szCs w:val="20"/>
        </w:rPr>
      </w:pPr>
    </w:p>
    <w:p w14:paraId="68622666" w14:textId="77777777" w:rsidR="00527170" w:rsidRPr="00602ACF" w:rsidRDefault="00527170" w:rsidP="00527170">
      <w:pPr>
        <w:jc w:val="both"/>
        <w:rPr>
          <w:szCs w:val="20"/>
        </w:rPr>
      </w:pPr>
      <w:r w:rsidRPr="00602ACF">
        <w:rPr>
          <w:szCs w:val="20"/>
        </w:rPr>
        <w:t xml:space="preserve">Met </w:t>
      </w:r>
      <w:r w:rsidR="00602ACF" w:rsidRPr="00602ACF">
        <w:rPr>
          <w:szCs w:val="20"/>
        </w:rPr>
        <w:t>verkeersvriendelijke groeten</w:t>
      </w:r>
    </w:p>
    <w:p w14:paraId="18680979" w14:textId="77777777" w:rsidR="00527170" w:rsidRPr="00602ACF" w:rsidRDefault="00527170" w:rsidP="00527170">
      <w:pPr>
        <w:jc w:val="both"/>
        <w:rPr>
          <w:szCs w:val="20"/>
        </w:rPr>
      </w:pPr>
      <w:r w:rsidRPr="00602ACF">
        <w:rPr>
          <w:szCs w:val="20"/>
          <w:highlight w:val="yellow"/>
        </w:rPr>
        <w:t>Directie/team/…</w:t>
      </w:r>
    </w:p>
    <w:p w14:paraId="6A402871" w14:textId="77777777" w:rsidR="005962BC" w:rsidRPr="00602ACF" w:rsidRDefault="005962BC" w:rsidP="002B1EA3">
      <w:pPr>
        <w:rPr>
          <w:sz w:val="24"/>
        </w:rPr>
      </w:pPr>
    </w:p>
    <w:sectPr w:rsidR="005962BC" w:rsidRPr="00602ACF" w:rsidSect="00101DA5">
      <w:headerReference w:type="default" r:id="rId9"/>
      <w:footerReference w:type="default" r:id="rId10"/>
      <w:pgSz w:w="11900" w:h="16840"/>
      <w:pgMar w:top="1985" w:right="1191" w:bottom="2098" w:left="11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2D145" w14:textId="77777777" w:rsidR="00527170" w:rsidRDefault="00527170" w:rsidP="00525CF9">
      <w:r>
        <w:separator/>
      </w:r>
    </w:p>
  </w:endnote>
  <w:endnote w:type="continuationSeparator" w:id="0">
    <w:p w14:paraId="2C50CA01" w14:textId="77777777" w:rsidR="00527170" w:rsidRDefault="00527170" w:rsidP="0052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bin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B5BA1" w14:textId="77777777" w:rsidR="0072736B" w:rsidRDefault="0072736B"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47E0F4" wp14:editId="2B8DC6CF">
              <wp:simplePos x="0" y="0"/>
              <wp:positionH relativeFrom="column">
                <wp:posOffset>3154194</wp:posOffset>
              </wp:positionH>
              <wp:positionV relativeFrom="paragraph">
                <wp:posOffset>-181258</wp:posOffset>
              </wp:positionV>
              <wp:extent cx="2514600" cy="661480"/>
              <wp:effectExtent l="0" t="0" r="0" b="5715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4600" cy="66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BE7EE10" w14:textId="77777777" w:rsidR="0072736B" w:rsidRPr="0062775D" w:rsidRDefault="0072736B" w:rsidP="00101DA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Calibri" w:hAnsi="Calibri" w:cs="Calibri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62775D">
                            <w:rPr>
                              <w:rFonts w:ascii="Calibri" w:hAnsi="Calibri" w:cs="Calibri"/>
                              <w:color w:val="000000" w:themeColor="text1"/>
                              <w:sz w:val="18"/>
                              <w:szCs w:val="18"/>
                            </w:rPr>
                            <w:t xml:space="preserve">Stationsstraat 110, 2800 Mechelen </w:t>
                          </w:r>
                        </w:p>
                        <w:p w14:paraId="0BA4E10A" w14:textId="77777777" w:rsidR="0072736B" w:rsidRPr="0062775D" w:rsidRDefault="0072736B" w:rsidP="00101DA5">
                          <w:pPr>
                            <w:jc w:val="right"/>
                            <w:rPr>
                              <w:color w:val="000000" w:themeColor="text1"/>
                            </w:rPr>
                          </w:pPr>
                          <w:r w:rsidRPr="0062775D">
                            <w:rPr>
                              <w:rFonts w:ascii="Calibri" w:hAnsi="Calibri" w:cs="Calibri"/>
                              <w:color w:val="000000" w:themeColor="text1"/>
                              <w:sz w:val="18"/>
                              <w:szCs w:val="18"/>
                            </w:rPr>
                            <w:t xml:space="preserve">015 44 65 50 - info@vsv.be - www.vsv.be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46800" rIns="360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7E0F4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248.35pt;margin-top:-14.25pt;width:198pt;height:5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" filled="f" stroked="f">
              <v:textbox inset="1mm,1.3mm,1mm">
                <w:txbxContent>
                  <w:p w14:paraId="7BE7EE10" w14:textId="77777777" w:rsidR="0072736B" w:rsidRPr="0062775D" w:rsidRDefault="0072736B" w:rsidP="00101DA5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Calibri" w:hAnsi="Calibri" w:cs="Calibri"/>
                        <w:color w:val="000000" w:themeColor="text1"/>
                        <w:sz w:val="18"/>
                        <w:szCs w:val="18"/>
                      </w:rPr>
                    </w:pPr>
                    <w:r w:rsidRPr="0062775D">
                      <w:rPr>
                        <w:rFonts w:ascii="Calibri" w:hAnsi="Calibri" w:cs="Calibri"/>
                        <w:color w:val="000000" w:themeColor="text1"/>
                        <w:sz w:val="18"/>
                        <w:szCs w:val="18"/>
                      </w:rPr>
                      <w:t xml:space="preserve">Stationsstraat 110, 2800 Mechelen </w:t>
                    </w:r>
                  </w:p>
                  <w:p w14:paraId="0BA4E10A" w14:textId="77777777" w:rsidR="0072736B" w:rsidRPr="0062775D" w:rsidRDefault="0072736B" w:rsidP="00101DA5">
                    <w:pPr>
                      <w:jc w:val="right"/>
                      <w:rPr>
                        <w:color w:val="000000" w:themeColor="text1"/>
                      </w:rPr>
                    </w:pPr>
                    <w:r w:rsidRPr="0062775D">
                      <w:rPr>
                        <w:rFonts w:ascii="Calibri" w:hAnsi="Calibri" w:cs="Calibri"/>
                        <w:color w:val="000000" w:themeColor="text1"/>
                        <w:sz w:val="18"/>
                        <w:szCs w:val="18"/>
                      </w:rPr>
                      <w:t xml:space="preserve">015 44 65 50 - info@vsv.be - www.vsv.be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C6DD0" w14:textId="77777777" w:rsidR="00527170" w:rsidRDefault="00527170" w:rsidP="00525CF9">
      <w:r>
        <w:separator/>
      </w:r>
    </w:p>
  </w:footnote>
  <w:footnote w:type="continuationSeparator" w:id="0">
    <w:p w14:paraId="64500DAF" w14:textId="77777777" w:rsidR="00527170" w:rsidRDefault="00527170" w:rsidP="00525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CD1FC" w14:textId="77777777" w:rsidR="0072736B" w:rsidRDefault="00D338F4">
    <w:r>
      <w:rPr>
        <w:noProof/>
        <w:lang w:eastAsia="nl-BE"/>
      </w:rPr>
      <w:drawing>
        <wp:anchor distT="0" distB="0" distL="114300" distR="114300" simplePos="0" relativeHeight="251661312" behindDoc="1" locked="0" layoutInCell="1" allowOverlap="1" wp14:anchorId="656971BD" wp14:editId="193D5334">
          <wp:simplePos x="0" y="0"/>
          <wp:positionH relativeFrom="column">
            <wp:posOffset>-457200</wp:posOffset>
          </wp:positionH>
          <wp:positionV relativeFrom="paragraph">
            <wp:posOffset>-74930</wp:posOffset>
          </wp:positionV>
          <wp:extent cx="1257300" cy="471973"/>
          <wp:effectExtent l="0" t="0" r="0" b="1079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V_LOGO-BASELINE_FULL_RGB_P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94" cy="47245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36B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ADA8D0" wp14:editId="013212E0">
              <wp:simplePos x="0" y="0"/>
              <wp:positionH relativeFrom="column">
                <wp:posOffset>0</wp:posOffset>
              </wp:positionH>
              <wp:positionV relativeFrom="paragraph">
                <wp:posOffset>-102870</wp:posOffset>
              </wp:positionV>
              <wp:extent cx="6057900" cy="4572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0C8B0" w14:textId="77777777" w:rsidR="0072736B" w:rsidRPr="00EA208C" w:rsidRDefault="0072736B" w:rsidP="00EA208C">
                          <w:pPr>
                            <w:pStyle w:val="VSVHeaderFooter"/>
                          </w:pPr>
                        </w:p>
                      </w:txbxContent>
                    </wps:txbx>
                    <wps:bodyPr rot="0" vert="horz" wrap="square" lIns="1260000" tIns="9144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DA8D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8.1pt;width:47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" filled="f" stroked="f">
              <v:textbox inset="35mm,7.2pt,,0">
                <w:txbxContent>
                  <w:p w14:paraId="7910C8B0" w14:textId="77777777" w:rsidR="0072736B" w:rsidRPr="00EA208C" w:rsidRDefault="0072736B" w:rsidP="00EA208C">
                    <w:pPr>
                      <w:pStyle w:val="VSVHeaderFooter"/>
                    </w:pPr>
                  </w:p>
                </w:txbxContent>
              </v:textbox>
            </v:shape>
          </w:pict>
        </mc:Fallback>
      </mc:AlternateContent>
    </w:r>
    <w:r w:rsidR="0072736B">
      <w:rPr>
        <w:noProof/>
        <w:lang w:eastAsia="nl-BE"/>
      </w:rPr>
      <w:drawing>
        <wp:anchor distT="0" distB="0" distL="114300" distR="114300" simplePos="0" relativeHeight="251656192" behindDoc="1" locked="1" layoutInCell="1" allowOverlap="1" wp14:anchorId="790AD0A5" wp14:editId="2EF34FC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675" cy="1273810"/>
          <wp:effectExtent l="0" t="0" r="9525" b="0"/>
          <wp:wrapNone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088"/>
                  <a:stretch/>
                </pic:blipFill>
                <pic:spPr bwMode="auto">
                  <a:xfrm>
                    <a:off x="0" y="0"/>
                    <a:ext cx="7559675" cy="1273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72C"/>
    <w:multiLevelType w:val="hybridMultilevel"/>
    <w:tmpl w:val="422855EE"/>
    <w:lvl w:ilvl="0" w:tplc="F87AE158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F80EBDEA">
      <w:start w:val="1"/>
      <w:numFmt w:val="bullet"/>
      <w:lvlText w:val="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5190C"/>
    <w:multiLevelType w:val="hybridMultilevel"/>
    <w:tmpl w:val="0E38E338"/>
    <w:lvl w:ilvl="0" w:tplc="3CAE4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10EA7"/>
    <w:multiLevelType w:val="hybridMultilevel"/>
    <w:tmpl w:val="82E4E0CC"/>
    <w:lvl w:ilvl="0" w:tplc="F1B2BC1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93006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C7726"/>
    <w:multiLevelType w:val="multilevel"/>
    <w:tmpl w:val="80BC1738"/>
    <w:lvl w:ilvl="0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C55AF"/>
    <w:multiLevelType w:val="hybridMultilevel"/>
    <w:tmpl w:val="B96034F0"/>
    <w:lvl w:ilvl="0" w:tplc="B0C404CA">
      <w:start w:val="1"/>
      <w:numFmt w:val="decimal"/>
      <w:pStyle w:val="VSVTitelniveau4nummers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D7B45"/>
    <w:multiLevelType w:val="hybridMultilevel"/>
    <w:tmpl w:val="B5ECB15E"/>
    <w:lvl w:ilvl="0" w:tplc="EDF42DE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3006D"/>
      </w:rPr>
    </w:lvl>
    <w:lvl w:ilvl="1" w:tplc="82904C80">
      <w:numFmt w:val="bullet"/>
      <w:lvlText w:val="-"/>
      <w:lvlJc w:val="left"/>
      <w:pPr>
        <w:ind w:left="1440" w:hanging="360"/>
      </w:pPr>
      <w:rPr>
        <w:rFonts w:ascii="Calibri-Italic" w:eastAsia="MS Mincho" w:hAnsi="Calibri-Italic" w:cs="Calibri-Ital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32315"/>
    <w:multiLevelType w:val="multilevel"/>
    <w:tmpl w:val="7C9E347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13628C"/>
    <w:multiLevelType w:val="hybridMultilevel"/>
    <w:tmpl w:val="C60A28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B2744"/>
    <w:multiLevelType w:val="hybridMultilevel"/>
    <w:tmpl w:val="48C8B4E0"/>
    <w:lvl w:ilvl="0" w:tplc="A27E6E24">
      <w:start w:val="1"/>
      <w:numFmt w:val="bullet"/>
      <w:lvlText w:val=""/>
      <w:lvlJc w:val="left"/>
      <w:pPr>
        <w:tabs>
          <w:tab w:val="num" w:pos="652"/>
        </w:tabs>
        <w:ind w:left="652" w:hanging="227"/>
      </w:pPr>
      <w:rPr>
        <w:rFonts w:ascii="Symbol" w:hAnsi="Symbol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C6174"/>
    <w:multiLevelType w:val="hybridMultilevel"/>
    <w:tmpl w:val="E1FC3D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56899"/>
    <w:multiLevelType w:val="multilevel"/>
    <w:tmpl w:val="EA5092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219B5"/>
    <w:multiLevelType w:val="hybridMultilevel"/>
    <w:tmpl w:val="EA50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575E2"/>
    <w:multiLevelType w:val="hybridMultilevel"/>
    <w:tmpl w:val="80BC1738"/>
    <w:lvl w:ilvl="0" w:tplc="F87AE158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4672E"/>
    <w:multiLevelType w:val="multilevel"/>
    <w:tmpl w:val="82E4E0CC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93006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26809"/>
    <w:multiLevelType w:val="multilevel"/>
    <w:tmpl w:val="7C9E3472"/>
    <w:styleLink w:val="VSVLijst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93006D"/>
      </w:rPr>
    </w:lvl>
    <w:lvl w:ilvl="1">
      <w:numFmt w:val="bullet"/>
      <w:lvlText w:val="-"/>
      <w:lvlJc w:val="left"/>
      <w:pPr>
        <w:tabs>
          <w:tab w:val="num" w:pos="567"/>
        </w:tabs>
        <w:ind w:left="567" w:hanging="227"/>
      </w:pPr>
      <w:rPr>
        <w:rFonts w:ascii="Calibri-Italic" w:hAnsi="Calibri-Italic" w:hint="default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247"/>
        </w:tabs>
        <w:ind w:left="1247" w:hanging="2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474"/>
        </w:tabs>
        <w:ind w:left="1474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928"/>
        </w:tabs>
        <w:ind w:left="1928" w:hanging="22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155"/>
        </w:tabs>
        <w:ind w:left="2155" w:hanging="227"/>
      </w:pPr>
      <w:rPr>
        <w:rFonts w:ascii="Wingdings" w:hAnsi="Wingdings" w:hint="default"/>
      </w:rPr>
    </w:lvl>
  </w:abstractNum>
  <w:abstractNum w:abstractNumId="15" w15:restartNumberingAfterBreak="0">
    <w:nsid w:val="3848583E"/>
    <w:multiLevelType w:val="hybridMultilevel"/>
    <w:tmpl w:val="1C1A997E"/>
    <w:lvl w:ilvl="0" w:tplc="82904C80">
      <w:numFmt w:val="bullet"/>
      <w:lvlText w:val="-"/>
      <w:lvlJc w:val="left"/>
      <w:pPr>
        <w:ind w:left="720" w:hanging="360"/>
      </w:pPr>
      <w:rPr>
        <w:rFonts w:ascii="Calibri-Italic" w:eastAsia="MS Mincho" w:hAnsi="Calibri-Italic" w:cs="Calibri-Italic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B26D9"/>
    <w:multiLevelType w:val="hybridMultilevel"/>
    <w:tmpl w:val="0A6AE8B4"/>
    <w:lvl w:ilvl="0" w:tplc="F87AE158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F87AE158">
      <w:start w:val="1"/>
      <w:numFmt w:val="bullet"/>
      <w:lvlText w:val="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2539F"/>
    <w:multiLevelType w:val="multilevel"/>
    <w:tmpl w:val="C6DC7EA0"/>
    <w:lvl w:ilvl="0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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4728C"/>
    <w:multiLevelType w:val="hybridMultilevel"/>
    <w:tmpl w:val="6A2EBEDC"/>
    <w:lvl w:ilvl="0" w:tplc="F87AE158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1CF8D21E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C780B"/>
    <w:multiLevelType w:val="hybridMultilevel"/>
    <w:tmpl w:val="1E6EBF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B3EBD"/>
    <w:multiLevelType w:val="hybridMultilevel"/>
    <w:tmpl w:val="3066FE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D6651"/>
    <w:multiLevelType w:val="multilevel"/>
    <w:tmpl w:val="7C9E347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4212B5F"/>
    <w:multiLevelType w:val="multilevel"/>
    <w:tmpl w:val="7C9E347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735725"/>
    <w:multiLevelType w:val="multilevel"/>
    <w:tmpl w:val="0A6AE8B4"/>
    <w:lvl w:ilvl="0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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523C2"/>
    <w:multiLevelType w:val="multilevel"/>
    <w:tmpl w:val="7C9E347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380169"/>
    <w:multiLevelType w:val="hybridMultilevel"/>
    <w:tmpl w:val="6F42CC86"/>
    <w:lvl w:ilvl="0" w:tplc="D9D2032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E478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F875B2"/>
    <w:multiLevelType w:val="multilevel"/>
    <w:tmpl w:val="6A2EBEDC"/>
    <w:lvl w:ilvl="0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66719"/>
    <w:multiLevelType w:val="multilevel"/>
    <w:tmpl w:val="BF00163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3006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7039C"/>
    <w:multiLevelType w:val="multilevel"/>
    <w:tmpl w:val="422855EE"/>
    <w:lvl w:ilvl="0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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377E9"/>
    <w:multiLevelType w:val="multilevel"/>
    <w:tmpl w:val="7C9E347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53771D"/>
    <w:multiLevelType w:val="hybridMultilevel"/>
    <w:tmpl w:val="C6DC7EA0"/>
    <w:lvl w:ilvl="0" w:tplc="F87AE158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CB4CB35E">
      <w:start w:val="1"/>
      <w:numFmt w:val="bullet"/>
      <w:lvlText w:val="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E4E84"/>
    <w:multiLevelType w:val="multilevel"/>
    <w:tmpl w:val="7C9E3472"/>
    <w:numStyleLink w:val="VSVLijst"/>
  </w:abstractNum>
  <w:abstractNum w:abstractNumId="32" w15:restartNumberingAfterBreak="0">
    <w:nsid w:val="68E27250"/>
    <w:multiLevelType w:val="hybridMultilevel"/>
    <w:tmpl w:val="4BD2251A"/>
    <w:lvl w:ilvl="0" w:tplc="4732BC14">
      <w:start w:val="1"/>
      <w:numFmt w:val="decimal"/>
      <w:pStyle w:val="VSVTitelniveau2nummers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143A4"/>
    <w:multiLevelType w:val="hybridMultilevel"/>
    <w:tmpl w:val="45068158"/>
    <w:lvl w:ilvl="0" w:tplc="3CAE4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83C1D"/>
    <w:multiLevelType w:val="multilevel"/>
    <w:tmpl w:val="7C9E347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583E7E"/>
    <w:multiLevelType w:val="hybridMultilevel"/>
    <w:tmpl w:val="9EFC9878"/>
    <w:lvl w:ilvl="0" w:tplc="5BCE835A">
      <w:start w:val="1"/>
      <w:numFmt w:val="decimal"/>
      <w:pStyle w:val="VSVTitelniveau3nummers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14B88"/>
    <w:multiLevelType w:val="multilevel"/>
    <w:tmpl w:val="422855EE"/>
    <w:lvl w:ilvl="0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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F50CD"/>
    <w:multiLevelType w:val="hybridMultilevel"/>
    <w:tmpl w:val="1BFE3B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F0C8C"/>
    <w:multiLevelType w:val="hybridMultilevel"/>
    <w:tmpl w:val="126E6536"/>
    <w:lvl w:ilvl="0" w:tplc="F1340438">
      <w:start w:val="1"/>
      <w:numFmt w:val="decimal"/>
      <w:pStyle w:val="VSVTitelniveau1nummers"/>
      <w:lvlText w:val="%1.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5"/>
  </w:num>
  <w:num w:numId="8">
    <w:abstractNumId w:val="27"/>
  </w:num>
  <w:num w:numId="9">
    <w:abstractNumId w:val="12"/>
  </w:num>
  <w:num w:numId="10">
    <w:abstractNumId w:val="3"/>
  </w:num>
  <w:num w:numId="11">
    <w:abstractNumId w:val="16"/>
  </w:num>
  <w:num w:numId="12">
    <w:abstractNumId w:val="23"/>
  </w:num>
  <w:num w:numId="13">
    <w:abstractNumId w:val="30"/>
  </w:num>
  <w:num w:numId="14">
    <w:abstractNumId w:val="17"/>
  </w:num>
  <w:num w:numId="15">
    <w:abstractNumId w:val="18"/>
  </w:num>
  <w:num w:numId="16">
    <w:abstractNumId w:val="26"/>
  </w:num>
  <w:num w:numId="17">
    <w:abstractNumId w:val="0"/>
  </w:num>
  <w:num w:numId="18">
    <w:abstractNumId w:val="14"/>
  </w:num>
  <w:num w:numId="19">
    <w:abstractNumId w:val="29"/>
  </w:num>
  <w:num w:numId="20">
    <w:abstractNumId w:val="28"/>
  </w:num>
  <w:num w:numId="21">
    <w:abstractNumId w:val="36"/>
  </w:num>
  <w:num w:numId="22">
    <w:abstractNumId w:val="24"/>
  </w:num>
  <w:num w:numId="23">
    <w:abstractNumId w:val="21"/>
  </w:num>
  <w:num w:numId="24">
    <w:abstractNumId w:val="34"/>
  </w:num>
  <w:num w:numId="25">
    <w:abstractNumId w:val="22"/>
  </w:num>
  <w:num w:numId="26">
    <w:abstractNumId w:val="6"/>
  </w:num>
  <w:num w:numId="27">
    <w:abstractNumId w:val="14"/>
  </w:num>
  <w:num w:numId="28">
    <w:abstractNumId w:val="38"/>
  </w:num>
  <w:num w:numId="29">
    <w:abstractNumId w:val="32"/>
  </w:num>
  <w:num w:numId="30">
    <w:abstractNumId w:val="35"/>
  </w:num>
  <w:num w:numId="31">
    <w:abstractNumId w:val="4"/>
  </w:num>
  <w:num w:numId="32">
    <w:abstractNumId w:val="31"/>
  </w:num>
  <w:num w:numId="33">
    <w:abstractNumId w:val="33"/>
  </w:num>
  <w:num w:numId="34">
    <w:abstractNumId w:val="1"/>
  </w:num>
  <w:num w:numId="35">
    <w:abstractNumId w:val="15"/>
  </w:num>
  <w:num w:numId="36">
    <w:abstractNumId w:val="19"/>
  </w:num>
  <w:num w:numId="37">
    <w:abstractNumId w:val="37"/>
  </w:num>
  <w:num w:numId="38">
    <w:abstractNumId w:val="9"/>
  </w:num>
  <w:num w:numId="39">
    <w:abstractNumId w:val="20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170"/>
    <w:rsid w:val="0002260C"/>
    <w:rsid w:val="000336DF"/>
    <w:rsid w:val="00034052"/>
    <w:rsid w:val="0004486F"/>
    <w:rsid w:val="00100FFE"/>
    <w:rsid w:val="00101DA5"/>
    <w:rsid w:val="001267D2"/>
    <w:rsid w:val="00187E15"/>
    <w:rsid w:val="00254A79"/>
    <w:rsid w:val="00282F82"/>
    <w:rsid w:val="00294F62"/>
    <w:rsid w:val="002A7702"/>
    <w:rsid w:val="002B1EA3"/>
    <w:rsid w:val="002B2FF9"/>
    <w:rsid w:val="00323F21"/>
    <w:rsid w:val="0033551D"/>
    <w:rsid w:val="003562E1"/>
    <w:rsid w:val="004632DB"/>
    <w:rsid w:val="004E21DA"/>
    <w:rsid w:val="00503996"/>
    <w:rsid w:val="005179F2"/>
    <w:rsid w:val="00525CF9"/>
    <w:rsid w:val="00527170"/>
    <w:rsid w:val="00550B43"/>
    <w:rsid w:val="0055418A"/>
    <w:rsid w:val="00572384"/>
    <w:rsid w:val="005821E4"/>
    <w:rsid w:val="00587F62"/>
    <w:rsid w:val="005962BC"/>
    <w:rsid w:val="00602ACF"/>
    <w:rsid w:val="0060406C"/>
    <w:rsid w:val="00624849"/>
    <w:rsid w:val="0062775D"/>
    <w:rsid w:val="0064618F"/>
    <w:rsid w:val="0066040B"/>
    <w:rsid w:val="00666E6F"/>
    <w:rsid w:val="006A063D"/>
    <w:rsid w:val="006A7BCE"/>
    <w:rsid w:val="00723C1E"/>
    <w:rsid w:val="0072736B"/>
    <w:rsid w:val="00775B39"/>
    <w:rsid w:val="007973D4"/>
    <w:rsid w:val="007C0FBE"/>
    <w:rsid w:val="00860BE8"/>
    <w:rsid w:val="008663D4"/>
    <w:rsid w:val="008867B7"/>
    <w:rsid w:val="008B4919"/>
    <w:rsid w:val="008D3443"/>
    <w:rsid w:val="008D6B3E"/>
    <w:rsid w:val="008E2D0A"/>
    <w:rsid w:val="008E4850"/>
    <w:rsid w:val="0096673D"/>
    <w:rsid w:val="009811DC"/>
    <w:rsid w:val="009D4864"/>
    <w:rsid w:val="009D7B7B"/>
    <w:rsid w:val="009E6D1E"/>
    <w:rsid w:val="00A3769E"/>
    <w:rsid w:val="00AC12D7"/>
    <w:rsid w:val="00AF689C"/>
    <w:rsid w:val="00B42CFA"/>
    <w:rsid w:val="00B57D0F"/>
    <w:rsid w:val="00B82815"/>
    <w:rsid w:val="00B9306F"/>
    <w:rsid w:val="00BA1C34"/>
    <w:rsid w:val="00BD6744"/>
    <w:rsid w:val="00CC78F1"/>
    <w:rsid w:val="00CD07A6"/>
    <w:rsid w:val="00D1315D"/>
    <w:rsid w:val="00D338F4"/>
    <w:rsid w:val="00D33FD9"/>
    <w:rsid w:val="00D70DFF"/>
    <w:rsid w:val="00D815AF"/>
    <w:rsid w:val="00E15DD2"/>
    <w:rsid w:val="00E44DFC"/>
    <w:rsid w:val="00E7393F"/>
    <w:rsid w:val="00EA208C"/>
    <w:rsid w:val="00ED2895"/>
    <w:rsid w:val="00F3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BA28818"/>
  <w14:defaultImageDpi w14:val="300"/>
  <w15:docId w15:val="{254B2255-EFCA-4A1B-919F-4974FF0D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2717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44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">
    <w:name w:val="Light List"/>
    <w:basedOn w:val="Standaardtabel"/>
    <w:uiPriority w:val="61"/>
    <w:rsid w:val="00E44DF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777E6A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VSVTabeltekst">
    <w:name w:val="VSV_Tabeltekst"/>
    <w:basedOn w:val="VSVbodytekst"/>
    <w:qFormat/>
    <w:rsid w:val="009E6D1E"/>
    <w:pPr>
      <w:spacing w:line="240" w:lineRule="auto"/>
      <w:jc w:val="center"/>
    </w:pPr>
    <w:rPr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D338F4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338F4"/>
    <w:rPr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D338F4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338F4"/>
    <w:rPr>
      <w:sz w:val="24"/>
      <w:szCs w:val="24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38F4"/>
    <w:rPr>
      <w:rFonts w:ascii="Lucida Grande" w:hAnsi="Lucida Grande" w:cs="Lucida Grande"/>
      <w:sz w:val="18"/>
      <w:szCs w:val="18"/>
    </w:rPr>
  </w:style>
  <w:style w:type="paragraph" w:customStyle="1" w:styleId="VSVondertitel">
    <w:name w:val="VSV_ondertitel"/>
    <w:basedOn w:val="Standaard"/>
    <w:qFormat/>
    <w:rsid w:val="009E6D1E"/>
    <w:pPr>
      <w:keepNext/>
      <w:keepLines/>
      <w:autoSpaceDE w:val="0"/>
      <w:autoSpaceDN w:val="0"/>
      <w:adjustRightInd w:val="0"/>
      <w:spacing w:after="120"/>
      <w:textAlignment w:val="center"/>
    </w:pPr>
    <w:rPr>
      <w:rFonts w:ascii="Calibri" w:hAnsi="Calibri" w:cs="Calibri"/>
      <w:caps/>
      <w:color w:val="000000" w:themeColor="text1"/>
      <w:sz w:val="28"/>
      <w:szCs w:val="28"/>
      <w:lang w:val="nl-NL"/>
    </w:rPr>
  </w:style>
  <w:style w:type="paragraph" w:customStyle="1" w:styleId="VSVTitelniveau1">
    <w:name w:val="VSV_Titelniveau 1"/>
    <w:basedOn w:val="Standaard"/>
    <w:qFormat/>
    <w:rsid w:val="009E6D1E"/>
    <w:pPr>
      <w:keepNext/>
      <w:keepLines/>
      <w:autoSpaceDE w:val="0"/>
      <w:autoSpaceDN w:val="0"/>
      <w:adjustRightInd w:val="0"/>
      <w:textAlignment w:val="center"/>
    </w:pPr>
    <w:rPr>
      <w:rFonts w:ascii="Calibri" w:hAnsi="Calibri" w:cs="Calibri-Bold"/>
      <w:b/>
      <w:bCs/>
      <w:color w:val="FF0521"/>
      <w:sz w:val="50"/>
      <w:szCs w:val="50"/>
      <w:lang w:val="nl-NL"/>
    </w:rPr>
  </w:style>
  <w:style w:type="paragraph" w:customStyle="1" w:styleId="VSVInleiding">
    <w:name w:val="VSV_Inleiding"/>
    <w:basedOn w:val="Standaard"/>
    <w:qFormat/>
    <w:rsid w:val="009E6D1E"/>
    <w:pPr>
      <w:keepLine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-Italic"/>
      <w:iCs/>
      <w:color w:val="000000" w:themeColor="text1"/>
      <w:lang w:val="nl-NL"/>
    </w:rPr>
  </w:style>
  <w:style w:type="paragraph" w:customStyle="1" w:styleId="VSVTitelniveau2">
    <w:name w:val="VSV_Titelniveau 2"/>
    <w:basedOn w:val="Standaard"/>
    <w:qFormat/>
    <w:rsid w:val="009E6D1E"/>
    <w:pPr>
      <w:keepNext/>
      <w:keepLines/>
      <w:autoSpaceDE w:val="0"/>
      <w:autoSpaceDN w:val="0"/>
      <w:adjustRightInd w:val="0"/>
      <w:spacing w:after="120"/>
      <w:textAlignment w:val="center"/>
    </w:pPr>
    <w:rPr>
      <w:rFonts w:ascii="Calibri" w:hAnsi="Calibri" w:cs="Calibri-Bold"/>
      <w:b/>
      <w:bCs/>
      <w:color w:val="FF0521"/>
      <w:sz w:val="36"/>
      <w:szCs w:val="36"/>
      <w:lang w:val="nl-NL"/>
    </w:rPr>
  </w:style>
  <w:style w:type="paragraph" w:customStyle="1" w:styleId="VSVbodytekst">
    <w:name w:val="VSV_bodytekst"/>
    <w:basedOn w:val="Standaard"/>
    <w:qFormat/>
    <w:rsid w:val="009E6D1E"/>
    <w:pPr>
      <w:keepLine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 w:themeColor="text1"/>
      <w:lang w:val="nl-NL"/>
    </w:rPr>
  </w:style>
  <w:style w:type="paragraph" w:customStyle="1" w:styleId="VSVTitelniveau3">
    <w:name w:val="VSV_Titelniveau 3"/>
    <w:basedOn w:val="Standaard"/>
    <w:qFormat/>
    <w:rsid w:val="009E6D1E"/>
    <w:pPr>
      <w:keepNext/>
      <w:keepLines/>
      <w:autoSpaceDE w:val="0"/>
      <w:autoSpaceDN w:val="0"/>
      <w:adjustRightInd w:val="0"/>
      <w:spacing w:after="60"/>
      <w:textAlignment w:val="center"/>
    </w:pPr>
    <w:rPr>
      <w:rFonts w:ascii="Calibri" w:hAnsi="Calibri" w:cs="Calibri-Bold"/>
      <w:b/>
      <w:bCs/>
      <w:color w:val="000000" w:themeColor="text1"/>
      <w:sz w:val="28"/>
      <w:szCs w:val="28"/>
      <w:lang w:val="nl-NL"/>
    </w:rPr>
  </w:style>
  <w:style w:type="paragraph" w:customStyle="1" w:styleId="VSVTitelniveau4">
    <w:name w:val="VSV_Titelniveau 4"/>
    <w:basedOn w:val="Standaard"/>
    <w:qFormat/>
    <w:rsid w:val="009E6D1E"/>
    <w:pPr>
      <w:keepNext/>
      <w:keepLines/>
      <w:autoSpaceDE w:val="0"/>
      <w:autoSpaceDN w:val="0"/>
      <w:adjustRightInd w:val="0"/>
      <w:spacing w:after="60"/>
      <w:textAlignment w:val="center"/>
    </w:pPr>
    <w:rPr>
      <w:rFonts w:ascii="Calibri" w:hAnsi="Calibri" w:cs="Calibri"/>
      <w:b/>
      <w:bCs/>
      <w:color w:val="FF0521" w:themeColor="background2"/>
      <w:sz w:val="25"/>
      <w:szCs w:val="25"/>
      <w:u w:val="single"/>
      <w:lang w:val="nl-NL"/>
    </w:rPr>
  </w:style>
  <w:style w:type="paragraph" w:customStyle="1" w:styleId="VSVKadertekst">
    <w:name w:val="VSV_Kadertekst"/>
    <w:basedOn w:val="Standaard"/>
    <w:qFormat/>
    <w:rsid w:val="009E6D1E"/>
    <w:pPr>
      <w:keepLines/>
      <w:pBdr>
        <w:top w:val="single" w:sz="48" w:space="1" w:color="DADEDE"/>
        <w:left w:val="single" w:sz="48" w:space="4" w:color="DADEDE"/>
        <w:bottom w:val="single" w:sz="48" w:space="1" w:color="DADEDE"/>
        <w:right w:val="single" w:sz="48" w:space="4" w:color="DADEDE"/>
      </w:pBdr>
      <w:shd w:val="clear" w:color="auto" w:fill="DADEDE"/>
      <w:autoSpaceDE w:val="0"/>
      <w:autoSpaceDN w:val="0"/>
      <w:adjustRightInd w:val="0"/>
      <w:spacing w:line="288" w:lineRule="auto"/>
      <w:ind w:left="227" w:right="227"/>
      <w:textAlignment w:val="center"/>
    </w:pPr>
    <w:rPr>
      <w:rFonts w:ascii="Calibri" w:hAnsi="Calibri" w:cs="Calibri"/>
      <w:color w:val="000000" w:themeColor="text1"/>
      <w:lang w:val="nl-NL"/>
    </w:rPr>
  </w:style>
  <w:style w:type="table" w:customStyle="1" w:styleId="VSVTabel">
    <w:name w:val="VSV_Tabel"/>
    <w:basedOn w:val="Standaardtabel"/>
    <w:uiPriority w:val="99"/>
    <w:rsid w:val="009E6D1E"/>
    <w:pPr>
      <w:jc w:val="center"/>
    </w:pPr>
    <w:rPr>
      <w:rFonts w:ascii="Calibri" w:hAnsi="Calibri"/>
      <w:color w:val="777E6A"/>
      <w:sz w:val="18"/>
    </w:rPr>
    <w:tblPr>
      <w:tblBorders>
        <w:top w:val="single" w:sz="4" w:space="0" w:color="777E6A"/>
        <w:left w:val="single" w:sz="4" w:space="0" w:color="777E6A"/>
        <w:bottom w:val="single" w:sz="4" w:space="0" w:color="777E6A"/>
        <w:right w:val="single" w:sz="4" w:space="0" w:color="777E6A"/>
        <w:insideH w:val="single" w:sz="4" w:space="0" w:color="777E6A"/>
        <w:insideV w:val="single" w:sz="4" w:space="0" w:color="777E6A"/>
      </w:tblBorders>
    </w:tblPr>
    <w:tcPr>
      <w:vAlign w:val="center"/>
    </w:tcPr>
  </w:style>
  <w:style w:type="paragraph" w:customStyle="1" w:styleId="VSVTabeltekstHeader">
    <w:name w:val="VSV_Tabeltekst Header"/>
    <w:basedOn w:val="VSVbodytekst"/>
    <w:qFormat/>
    <w:rsid w:val="009E6D1E"/>
    <w:pPr>
      <w:spacing w:line="240" w:lineRule="auto"/>
      <w:jc w:val="center"/>
    </w:pPr>
    <w:rPr>
      <w:b/>
      <w:caps/>
      <w:color w:val="FFFFFF"/>
      <w:sz w:val="20"/>
      <w:szCs w:val="20"/>
    </w:rPr>
  </w:style>
  <w:style w:type="numbering" w:customStyle="1" w:styleId="VSVLijstniveau1">
    <w:name w:val="VSV_Lijstniveau 1"/>
    <w:basedOn w:val="Geenlijst"/>
    <w:uiPriority w:val="99"/>
    <w:rsid w:val="008B4919"/>
  </w:style>
  <w:style w:type="paragraph" w:customStyle="1" w:styleId="VSVHeaderFooter">
    <w:name w:val="VSV_Header &amp; Footer"/>
    <w:basedOn w:val="VSVbodytekst"/>
    <w:qFormat/>
    <w:rsid w:val="009E6D1E"/>
    <w:rPr>
      <w:i/>
      <w:sz w:val="16"/>
    </w:rPr>
  </w:style>
  <w:style w:type="paragraph" w:styleId="Inhopg1">
    <w:name w:val="toc 1"/>
    <w:basedOn w:val="VSVTitelniveau1"/>
    <w:next w:val="Standaard"/>
    <w:uiPriority w:val="39"/>
    <w:unhideWhenUsed/>
    <w:rsid w:val="009E6D1E"/>
    <w:pPr>
      <w:spacing w:before="120"/>
    </w:pPr>
    <w:rPr>
      <w:rFonts w:asciiTheme="majorHAnsi" w:hAnsiTheme="majorHAnsi"/>
      <w:sz w:val="32"/>
      <w:szCs w:val="28"/>
    </w:rPr>
  </w:style>
  <w:style w:type="paragraph" w:styleId="Inhopg2">
    <w:name w:val="toc 2"/>
    <w:basedOn w:val="VSVTitelniveau2"/>
    <w:next w:val="Standaard"/>
    <w:uiPriority w:val="39"/>
    <w:unhideWhenUsed/>
    <w:rsid w:val="009E6D1E"/>
    <w:pPr>
      <w:ind w:left="240"/>
    </w:pPr>
    <w:rPr>
      <w:bCs w:val="0"/>
      <w:caps/>
      <w:sz w:val="24"/>
      <w:szCs w:val="24"/>
    </w:rPr>
  </w:style>
  <w:style w:type="paragraph" w:styleId="Inhopg3">
    <w:name w:val="toc 3"/>
    <w:basedOn w:val="VSVTitelniveau3"/>
    <w:next w:val="Standaard"/>
    <w:uiPriority w:val="39"/>
    <w:unhideWhenUsed/>
    <w:rsid w:val="009E6D1E"/>
    <w:pPr>
      <w:ind w:left="480"/>
    </w:pPr>
    <w:rPr>
      <w:rFonts w:asciiTheme="majorHAnsi" w:hAnsiTheme="majorHAnsi"/>
      <w:sz w:val="22"/>
      <w:szCs w:val="22"/>
    </w:rPr>
  </w:style>
  <w:style w:type="paragraph" w:styleId="Inhopg4">
    <w:name w:val="toc 4"/>
    <w:basedOn w:val="VSVTitelniveau4"/>
    <w:next w:val="Standaard"/>
    <w:uiPriority w:val="39"/>
    <w:unhideWhenUsed/>
    <w:rsid w:val="009E6D1E"/>
    <w:pPr>
      <w:ind w:left="720"/>
    </w:pPr>
    <w:rPr>
      <w:rFonts w:asciiTheme="majorHAnsi" w:hAnsiTheme="majorHAnsi"/>
      <w:caps/>
      <w:sz w:val="20"/>
      <w:szCs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38F4"/>
    <w:rPr>
      <w:rFonts w:ascii="Lucida Grande" w:hAnsi="Lucida Grande" w:cs="Lucida Grande"/>
      <w:sz w:val="18"/>
      <w:szCs w:val="18"/>
      <w:lang w:val="en-GB"/>
    </w:rPr>
  </w:style>
  <w:style w:type="numbering" w:customStyle="1" w:styleId="VSVLijst">
    <w:name w:val="VSV_Lijst"/>
    <w:basedOn w:val="Geenlijst"/>
    <w:uiPriority w:val="99"/>
    <w:rsid w:val="009E6D1E"/>
    <w:pPr>
      <w:numPr>
        <w:numId w:val="18"/>
      </w:numPr>
    </w:pPr>
  </w:style>
  <w:style w:type="paragraph" w:customStyle="1" w:styleId="VSVTitelniveau1nummers">
    <w:name w:val="VSV_Titelniveau 1 nummers"/>
    <w:basedOn w:val="VSVTitelniveau1"/>
    <w:qFormat/>
    <w:rsid w:val="009E6D1E"/>
    <w:pPr>
      <w:numPr>
        <w:numId w:val="28"/>
      </w:numPr>
    </w:pPr>
  </w:style>
  <w:style w:type="paragraph" w:customStyle="1" w:styleId="VSVTitelniveau2nummers">
    <w:name w:val="VSV_Titelniveau 2 nummers"/>
    <w:basedOn w:val="VSVTitelniveau2"/>
    <w:qFormat/>
    <w:rsid w:val="009E6D1E"/>
    <w:pPr>
      <w:numPr>
        <w:numId w:val="29"/>
      </w:numPr>
    </w:pPr>
  </w:style>
  <w:style w:type="paragraph" w:customStyle="1" w:styleId="VSVTitelniveau3nummers">
    <w:name w:val="VSV_Titelniveau 3 nummers"/>
    <w:basedOn w:val="VSVTitelniveau3"/>
    <w:qFormat/>
    <w:rsid w:val="009E6D1E"/>
    <w:pPr>
      <w:numPr>
        <w:numId w:val="30"/>
      </w:numPr>
    </w:pPr>
  </w:style>
  <w:style w:type="paragraph" w:customStyle="1" w:styleId="VSVTitelniveau4nummers">
    <w:name w:val="VSV_Titelniveau 4 nummers"/>
    <w:basedOn w:val="VSVTitelniveau4"/>
    <w:qFormat/>
    <w:rsid w:val="009E6D1E"/>
    <w:pPr>
      <w:numPr>
        <w:numId w:val="31"/>
      </w:numPr>
    </w:pPr>
  </w:style>
  <w:style w:type="paragraph" w:customStyle="1" w:styleId="VSVvoetnooteindnoot">
    <w:name w:val="VSV_voetnoot/eindnoot"/>
    <w:basedOn w:val="Standaard"/>
    <w:link w:val="VSVvoetnooteindnootChar"/>
    <w:qFormat/>
    <w:rsid w:val="006A063D"/>
    <w:rPr>
      <w:rFonts w:ascii="Calibri" w:hAnsi="Calibri"/>
      <w:color w:val="000000" w:themeColor="text1"/>
      <w:sz w:val="16"/>
      <w:szCs w:val="16"/>
      <w:lang w:val="nl-NL"/>
    </w:rPr>
  </w:style>
  <w:style w:type="character" w:customStyle="1" w:styleId="VSVvoetnooteindnootChar">
    <w:name w:val="VSV_voetnoot/eindnoot Char"/>
    <w:basedOn w:val="Standaardalinea-lettertype"/>
    <w:link w:val="VSVvoetnooteindnoot"/>
    <w:rsid w:val="006A063D"/>
    <w:rPr>
      <w:rFonts w:ascii="Calibri" w:hAnsi="Calibri"/>
      <w:color w:val="000000" w:themeColor="text1"/>
      <w:sz w:val="16"/>
      <w:szCs w:val="16"/>
      <w:lang w:val="nl-NL"/>
    </w:rPr>
  </w:style>
  <w:style w:type="paragraph" w:styleId="Lijstalinea">
    <w:name w:val="List Paragraph"/>
    <w:basedOn w:val="Standaard"/>
    <w:uiPriority w:val="34"/>
    <w:qFormat/>
    <w:rsid w:val="0052717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A7BCE"/>
    <w:rPr>
      <w:color w:val="0073A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A7BCE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C78F1"/>
    <w:rPr>
      <w:color w:val="6CC4E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v.be/doelgroep/scholen/verkeerswek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Algemeen\VSV-handboek\1.%20Communicatie\1.2%20Externe%20communicatie\VSV_WORD_CORP_staand.dotx" TargetMode="External"/></Relationships>
</file>

<file path=word/theme/theme1.xml><?xml version="1.0" encoding="utf-8"?>
<a:theme xmlns:a="http://schemas.openxmlformats.org/drawingml/2006/main" name="VSV_wordtemplate2015">
  <a:themeElements>
    <a:clrScheme name="VSV_2015">
      <a:dk1>
        <a:srgbClr val="000000"/>
      </a:dk1>
      <a:lt1>
        <a:srgbClr val="777E6A"/>
      </a:lt1>
      <a:dk2>
        <a:srgbClr val="FFFFFF"/>
      </a:dk2>
      <a:lt2>
        <a:srgbClr val="FF0521"/>
      </a:lt2>
      <a:accent1>
        <a:srgbClr val="93006D"/>
      </a:accent1>
      <a:accent2>
        <a:srgbClr val="9BBCED"/>
      </a:accent2>
      <a:accent3>
        <a:srgbClr val="EC5800"/>
      </a:accent3>
      <a:accent4>
        <a:srgbClr val="FFBA00"/>
      </a:accent4>
      <a:accent5>
        <a:srgbClr val="00831A"/>
      </a:accent5>
      <a:accent6>
        <a:srgbClr val="C7DA00"/>
      </a:accent6>
      <a:hlink>
        <a:srgbClr val="0073A0"/>
      </a:hlink>
      <a:folHlink>
        <a:srgbClr val="6CC4E9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1DDBFF-7958-4A2A-BF1B-C26AAB09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VSV_WORD_CORP_staand</Template>
  <TotalTime>5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Craps</dc:creator>
  <cp:keywords/>
  <dc:description/>
  <cp:lastModifiedBy>Helen Craps</cp:lastModifiedBy>
  <cp:revision>4</cp:revision>
  <dcterms:created xsi:type="dcterms:W3CDTF">2019-01-16T08:34:00Z</dcterms:created>
  <dcterms:modified xsi:type="dcterms:W3CDTF">2019-01-16T11:16:00Z</dcterms:modified>
  <cp:category/>
</cp:coreProperties>
</file>