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6282" w:rsidRPr="00546282" w:rsidRDefault="00546282" w:rsidP="00331A9F">
      <w:pPr>
        <w:pStyle w:val="VSVTitelniveau1"/>
        <w:rPr>
          <w:sz w:val="22"/>
          <w:szCs w:val="22"/>
          <w:lang w:val="nl-BE"/>
        </w:rPr>
      </w:pPr>
      <w:bookmarkStart w:id="0" w:name="_GoBack"/>
      <w:bookmarkEnd w:id="0"/>
    </w:p>
    <w:p w:rsidR="008E4850" w:rsidRPr="00A40B8E" w:rsidRDefault="00186C2D" w:rsidP="00331A9F">
      <w:pPr>
        <w:pStyle w:val="VSVTitelniveau1"/>
        <w:rPr>
          <w:rFonts w:ascii="Calibri" w:hAnsi="Calibri" w:cs="Calibri"/>
          <w:sz w:val="20"/>
          <w:szCs w:val="20"/>
          <w:lang w:val="nl-BE"/>
        </w:rPr>
      </w:pPr>
      <w:r w:rsidRPr="00A40B8E">
        <w:rPr>
          <w:lang w:val="nl-BE"/>
        </w:rPr>
        <w:t>De Mobibus</w:t>
      </w:r>
    </w:p>
    <w:p w:rsidR="00186C2D" w:rsidRPr="00A40B8E" w:rsidRDefault="00186C2D" w:rsidP="00186C2D">
      <w:pPr>
        <w:pStyle w:val="VSVondertitel"/>
        <w:rPr>
          <w:sz w:val="20"/>
          <w:szCs w:val="20"/>
          <w:lang w:val="nl-BE"/>
        </w:rPr>
      </w:pPr>
      <w:r w:rsidRPr="00A40B8E">
        <w:rPr>
          <w:lang w:val="nl-BE"/>
        </w:rPr>
        <w:t>invulfiche</w:t>
      </w:r>
    </w:p>
    <w:p w:rsidR="008E4850" w:rsidRPr="00546282" w:rsidRDefault="00186C2D" w:rsidP="00546282">
      <w:pPr>
        <w:pStyle w:val="VSVInleiding"/>
      </w:pPr>
      <w:r w:rsidRPr="00546282">
        <w:t xml:space="preserve">Om de samenwerking in verband met de </w:t>
      </w:r>
      <w:r w:rsidRPr="00546282">
        <w:rPr>
          <w:i/>
        </w:rPr>
        <w:t>Mobibus</w:t>
      </w:r>
      <w:r w:rsidRPr="00546282">
        <w:t xml:space="preserve"> vlot te laten verlopen, vragen wij u om dit document </w:t>
      </w:r>
      <w:r w:rsidRPr="00546282">
        <w:rPr>
          <w:b/>
        </w:rPr>
        <w:t xml:space="preserve">ten laatste twee maanden voor de komst van de </w:t>
      </w:r>
      <w:r w:rsidRPr="00546282">
        <w:rPr>
          <w:b/>
          <w:i/>
        </w:rPr>
        <w:t>Mobibus</w:t>
      </w:r>
      <w:r w:rsidRPr="00546282">
        <w:t xml:space="preserve"> aan de VSV te bezorgen via </w:t>
      </w:r>
      <w:hyperlink r:id="rId8" w:history="1">
        <w:r w:rsidRPr="00546282">
          <w:rPr>
            <w:rStyle w:val="Hyperlink"/>
          </w:rPr>
          <w:t>mobibus@vsv.be</w:t>
        </w:r>
      </w:hyperlink>
      <w:r w:rsidRPr="00546282">
        <w:t>.</w:t>
      </w:r>
    </w:p>
    <w:p w:rsidR="006B483D" w:rsidRPr="00A40B8E" w:rsidRDefault="006B483D" w:rsidP="00331A9F">
      <w:pPr>
        <w:pStyle w:val="VSVTitelniveau2"/>
        <w:rPr>
          <w:lang w:val="nl-BE"/>
        </w:rPr>
      </w:pPr>
    </w:p>
    <w:p w:rsidR="008E4850" w:rsidRPr="00A40B8E" w:rsidRDefault="00186C2D" w:rsidP="00331A9F">
      <w:pPr>
        <w:pStyle w:val="VSVTitelniveau2"/>
        <w:rPr>
          <w:rFonts w:ascii="Calibri" w:hAnsi="Calibri" w:cs="Calibri"/>
          <w:sz w:val="20"/>
          <w:szCs w:val="20"/>
          <w:lang w:val="nl-BE"/>
        </w:rPr>
      </w:pPr>
      <w:r w:rsidRPr="00A40B8E">
        <w:rPr>
          <w:lang w:val="nl-BE"/>
        </w:rPr>
        <w:t>locatie</w:t>
      </w:r>
      <w:r w:rsidR="00546282">
        <w:rPr>
          <w:lang w:val="nl-BE"/>
        </w:rPr>
        <w:t xml:space="preserve"> </w:t>
      </w:r>
    </w:p>
    <w:p w:rsidR="00546282" w:rsidRPr="00041065" w:rsidRDefault="00546282" w:rsidP="0043661C">
      <w:pPr>
        <w:pStyle w:val="VSVbodytekst"/>
      </w:pPr>
      <w:r w:rsidRPr="00041065">
        <w:t>Week 1</w:t>
      </w:r>
    </w:p>
    <w:p w:rsidR="00041065" w:rsidRDefault="00041065" w:rsidP="0043661C">
      <w:pPr>
        <w:pStyle w:val="VSVbodytekst"/>
      </w:pPr>
      <w:r>
        <w:t xml:space="preserve">Periode: </w:t>
      </w:r>
    </w:p>
    <w:p w:rsidR="00041065" w:rsidRDefault="00186C2D" w:rsidP="0043661C">
      <w:pPr>
        <w:pStyle w:val="VSVbodytekst"/>
      </w:pPr>
      <w:r w:rsidRPr="00A40B8E">
        <w:t xml:space="preserve">Adres locatie </w:t>
      </w:r>
      <w:r w:rsidRPr="00A40B8E">
        <w:rPr>
          <w:i/>
        </w:rPr>
        <w:t>Mobibus</w:t>
      </w:r>
      <w:r w:rsidR="00041065" w:rsidRPr="00041065">
        <w:t xml:space="preserve">: </w:t>
      </w:r>
    </w:p>
    <w:p w:rsidR="00041065" w:rsidRDefault="00041065" w:rsidP="0043661C">
      <w:pPr>
        <w:pStyle w:val="VSVbodytekst"/>
      </w:pPr>
    </w:p>
    <w:p w:rsidR="00041065" w:rsidRPr="00041065" w:rsidRDefault="00041065" w:rsidP="0043661C">
      <w:pPr>
        <w:pStyle w:val="VSVbodytekst"/>
      </w:pPr>
      <w:r w:rsidRPr="00041065">
        <w:t>Plannetje:</w:t>
      </w:r>
    </w:p>
    <w:p w:rsidR="003C0F9A" w:rsidRPr="00624AE8" w:rsidRDefault="003C0F9A" w:rsidP="0043661C">
      <w:pPr>
        <w:pStyle w:val="VSVbodytekst"/>
      </w:pPr>
    </w:p>
    <w:p w:rsidR="00546282" w:rsidRDefault="00546282" w:rsidP="0043661C">
      <w:pPr>
        <w:pStyle w:val="VSVbodytekst"/>
      </w:pPr>
    </w:p>
    <w:p w:rsidR="00546282" w:rsidRDefault="00546282" w:rsidP="0043661C">
      <w:pPr>
        <w:pStyle w:val="VSVbodytekst"/>
      </w:pPr>
    </w:p>
    <w:p w:rsidR="00546282" w:rsidRDefault="00546282" w:rsidP="0043661C">
      <w:pPr>
        <w:pStyle w:val="VSVbodytekst"/>
      </w:pPr>
    </w:p>
    <w:p w:rsidR="00546282" w:rsidRDefault="00546282" w:rsidP="0043661C">
      <w:pPr>
        <w:pStyle w:val="VSVbodytekst"/>
      </w:pPr>
    </w:p>
    <w:p w:rsidR="00041065" w:rsidRDefault="00041065" w:rsidP="0043661C">
      <w:pPr>
        <w:pStyle w:val="VSVbodytekst"/>
      </w:pPr>
    </w:p>
    <w:p w:rsidR="00041065" w:rsidRDefault="00041065" w:rsidP="0043661C">
      <w:pPr>
        <w:pStyle w:val="VSVbodytekst"/>
      </w:pPr>
    </w:p>
    <w:p w:rsidR="00041065" w:rsidRDefault="00041065" w:rsidP="0043661C">
      <w:pPr>
        <w:pStyle w:val="VSVbodytekst"/>
      </w:pPr>
    </w:p>
    <w:p w:rsidR="00041065" w:rsidRDefault="00041065" w:rsidP="0043661C">
      <w:pPr>
        <w:pStyle w:val="VSVbodytekst"/>
      </w:pPr>
    </w:p>
    <w:p w:rsidR="00041065" w:rsidRDefault="00041065" w:rsidP="0043661C">
      <w:pPr>
        <w:pStyle w:val="VSVbodytekst"/>
      </w:pPr>
    </w:p>
    <w:p w:rsidR="00041065" w:rsidRDefault="00041065" w:rsidP="0043661C">
      <w:pPr>
        <w:pStyle w:val="VSVbodytekst"/>
      </w:pPr>
    </w:p>
    <w:p w:rsidR="00041065" w:rsidRDefault="00041065" w:rsidP="0043661C">
      <w:pPr>
        <w:pStyle w:val="VSVbodytekst"/>
      </w:pPr>
    </w:p>
    <w:p w:rsidR="00546282" w:rsidRDefault="00546282" w:rsidP="0043661C">
      <w:pPr>
        <w:pStyle w:val="VSVbodytekst"/>
      </w:pPr>
    </w:p>
    <w:p w:rsidR="00546282" w:rsidRDefault="00546282" w:rsidP="0043661C">
      <w:pPr>
        <w:pStyle w:val="VSVbodytekst"/>
      </w:pPr>
      <w:r w:rsidRPr="00546282">
        <w:lastRenderedPageBreak/>
        <w:t>Week 2</w:t>
      </w:r>
    </w:p>
    <w:p w:rsidR="00041065" w:rsidRDefault="00041065" w:rsidP="0043661C">
      <w:pPr>
        <w:pStyle w:val="VSVbodytekst"/>
      </w:pPr>
      <w:r>
        <w:t xml:space="preserve">Periode: </w:t>
      </w:r>
    </w:p>
    <w:p w:rsidR="00041065" w:rsidRDefault="00041065" w:rsidP="0043661C">
      <w:pPr>
        <w:pStyle w:val="VSVbodytekst"/>
      </w:pPr>
      <w:r w:rsidRPr="00A40B8E">
        <w:t xml:space="preserve">Adres locatie </w:t>
      </w:r>
      <w:r w:rsidRPr="00A40B8E">
        <w:rPr>
          <w:i/>
        </w:rPr>
        <w:t>Mobibus</w:t>
      </w:r>
      <w:r w:rsidRPr="00041065">
        <w:t xml:space="preserve">: </w:t>
      </w:r>
    </w:p>
    <w:p w:rsidR="00041065" w:rsidRDefault="00041065" w:rsidP="0043661C">
      <w:pPr>
        <w:pStyle w:val="VSVbodytekst"/>
      </w:pPr>
    </w:p>
    <w:p w:rsidR="00041065" w:rsidRPr="00041065" w:rsidRDefault="00041065" w:rsidP="0043661C">
      <w:pPr>
        <w:pStyle w:val="VSVbodytekst"/>
      </w:pPr>
      <w:r w:rsidRPr="00041065">
        <w:t>Plannetje:</w:t>
      </w:r>
    </w:p>
    <w:p w:rsidR="00546282" w:rsidRDefault="00546282" w:rsidP="0043661C">
      <w:pPr>
        <w:pStyle w:val="VSVbodytekst"/>
      </w:pPr>
    </w:p>
    <w:p w:rsidR="00546282" w:rsidRDefault="00546282" w:rsidP="0043661C">
      <w:pPr>
        <w:pStyle w:val="VSVbodytekst"/>
      </w:pPr>
    </w:p>
    <w:p w:rsidR="00041065" w:rsidRDefault="00041065" w:rsidP="0043661C">
      <w:pPr>
        <w:pStyle w:val="VSVbodytekst"/>
      </w:pPr>
    </w:p>
    <w:p w:rsidR="00041065" w:rsidRDefault="00041065" w:rsidP="0043661C">
      <w:pPr>
        <w:pStyle w:val="VSVbodytekst"/>
      </w:pPr>
    </w:p>
    <w:p w:rsidR="00041065" w:rsidRDefault="00041065" w:rsidP="0043661C">
      <w:pPr>
        <w:pStyle w:val="VSVbodytekst"/>
      </w:pPr>
    </w:p>
    <w:p w:rsidR="00041065" w:rsidRDefault="00041065" w:rsidP="0043661C">
      <w:pPr>
        <w:pStyle w:val="VSVbodytekst"/>
      </w:pPr>
    </w:p>
    <w:p w:rsidR="00041065" w:rsidRDefault="00041065" w:rsidP="0043661C">
      <w:pPr>
        <w:pStyle w:val="VSVbodytekst"/>
      </w:pPr>
    </w:p>
    <w:p w:rsidR="00041065" w:rsidRDefault="00041065" w:rsidP="0043661C">
      <w:pPr>
        <w:pStyle w:val="VSVbodytekst"/>
      </w:pPr>
    </w:p>
    <w:p w:rsidR="00041065" w:rsidRDefault="00041065" w:rsidP="0043661C">
      <w:pPr>
        <w:pStyle w:val="VSVbodytekst"/>
      </w:pPr>
    </w:p>
    <w:p w:rsidR="00041065" w:rsidRDefault="00041065" w:rsidP="0043661C">
      <w:pPr>
        <w:pStyle w:val="VSVbodytekst"/>
      </w:pPr>
    </w:p>
    <w:p w:rsidR="00041065" w:rsidRDefault="00041065" w:rsidP="0043661C">
      <w:pPr>
        <w:pStyle w:val="VSVbodytekst"/>
      </w:pPr>
    </w:p>
    <w:p w:rsidR="00041065" w:rsidRDefault="00041065" w:rsidP="0043661C">
      <w:pPr>
        <w:pStyle w:val="VSVbodytekst"/>
      </w:pPr>
    </w:p>
    <w:p w:rsidR="00041065" w:rsidRDefault="00041065" w:rsidP="0043661C">
      <w:pPr>
        <w:pStyle w:val="VSVbodytekst"/>
      </w:pPr>
    </w:p>
    <w:p w:rsidR="00186C2D" w:rsidRPr="00A40B8E" w:rsidRDefault="00186C2D" w:rsidP="0043661C">
      <w:pPr>
        <w:pStyle w:val="VSVbodytekst"/>
      </w:pPr>
      <w:r w:rsidRPr="00A40B8E">
        <w:t>Kan de plaats ’s nachts afgesloten worden?</w:t>
      </w:r>
      <w:r w:rsidRPr="00A40B8E">
        <w:tab/>
      </w:r>
      <w:r w:rsidRPr="00A40B8E">
        <w:tab/>
      </w:r>
      <w:r w:rsidRPr="00A40B8E">
        <w:tab/>
      </w:r>
      <w:sdt>
        <w:sdtPr>
          <w:id w:val="-1452016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4AE8">
            <w:rPr>
              <w:rFonts w:ascii="MS Gothic" w:eastAsia="MS Gothic" w:hAnsi="MS Gothic" w:hint="eastAsia"/>
            </w:rPr>
            <w:t>☐</w:t>
          </w:r>
        </w:sdtContent>
      </w:sdt>
      <w:r w:rsidRPr="00A40B8E">
        <w:t xml:space="preserve"> Ja</w:t>
      </w:r>
      <w:r w:rsidRPr="00A40B8E">
        <w:tab/>
      </w:r>
      <w:bookmarkStart w:id="1" w:name="Selectievakje2"/>
      <w:sdt>
        <w:sdtPr>
          <w:id w:val="-506974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4AE8">
            <w:rPr>
              <w:rFonts w:ascii="MS Gothic" w:eastAsia="MS Gothic" w:hAnsi="MS Gothic" w:hint="eastAsia"/>
            </w:rPr>
            <w:t>☐</w:t>
          </w:r>
        </w:sdtContent>
      </w:sdt>
      <w:bookmarkEnd w:id="1"/>
      <w:r w:rsidRPr="00A40B8E">
        <w:t xml:space="preserve"> Nee</w:t>
      </w:r>
    </w:p>
    <w:p w:rsidR="00186C2D" w:rsidRPr="00A40B8E" w:rsidRDefault="00186C2D" w:rsidP="0043661C">
      <w:pPr>
        <w:pStyle w:val="VSVbodytekst"/>
      </w:pPr>
      <w:r w:rsidRPr="00A40B8E">
        <w:t>Is de plaats minstens 15 meter breed en 20 meter lang?</w:t>
      </w:r>
      <w:r w:rsidRPr="00A40B8E">
        <w:tab/>
      </w:r>
      <w:bookmarkStart w:id="2" w:name="Selectievakje3"/>
      <w:sdt>
        <w:sdtPr>
          <w:id w:val="-1289588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4AE8">
            <w:rPr>
              <w:rFonts w:ascii="MS Gothic" w:eastAsia="MS Gothic" w:hAnsi="MS Gothic" w:hint="eastAsia"/>
            </w:rPr>
            <w:t>☐</w:t>
          </w:r>
        </w:sdtContent>
      </w:sdt>
      <w:bookmarkEnd w:id="2"/>
      <w:r w:rsidRPr="00A40B8E">
        <w:t xml:space="preserve"> Ja</w:t>
      </w:r>
      <w:r w:rsidRPr="00A40B8E">
        <w:tab/>
      </w:r>
      <w:bookmarkStart w:id="3" w:name="Selectievakje4"/>
      <w:sdt>
        <w:sdtPr>
          <w:id w:val="-55163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4AE8">
            <w:rPr>
              <w:rFonts w:ascii="MS Gothic" w:eastAsia="MS Gothic" w:hAnsi="MS Gothic" w:hint="eastAsia"/>
            </w:rPr>
            <w:t>☐</w:t>
          </w:r>
        </w:sdtContent>
      </w:sdt>
      <w:bookmarkEnd w:id="3"/>
      <w:r w:rsidRPr="00A40B8E">
        <w:t xml:space="preserve"> Nee</w:t>
      </w:r>
    </w:p>
    <w:p w:rsidR="00186C2D" w:rsidRPr="00A40B8E" w:rsidRDefault="00186C2D" w:rsidP="0043661C">
      <w:pPr>
        <w:pStyle w:val="VSVbodytekst"/>
      </w:pPr>
      <w:r w:rsidRPr="00A40B8E">
        <w:t>Is er in de buurt een toilet ter beschikking?</w:t>
      </w:r>
      <w:r w:rsidRPr="00A40B8E">
        <w:tab/>
      </w:r>
      <w:r w:rsidRPr="00A40B8E">
        <w:tab/>
      </w:r>
      <w:r w:rsidRPr="00A40B8E">
        <w:tab/>
      </w:r>
      <w:sdt>
        <w:sdtPr>
          <w:id w:val="2039546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4AE8">
            <w:rPr>
              <w:rFonts w:ascii="MS Gothic" w:eastAsia="MS Gothic" w:hAnsi="MS Gothic" w:hint="eastAsia"/>
            </w:rPr>
            <w:t>☐</w:t>
          </w:r>
        </w:sdtContent>
      </w:sdt>
      <w:r w:rsidRPr="00A40B8E">
        <w:t>Ja</w:t>
      </w:r>
      <w:r w:rsidRPr="00A40B8E">
        <w:tab/>
      </w:r>
      <w:sdt>
        <w:sdtPr>
          <w:id w:val="-164090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4AE8">
            <w:rPr>
              <w:rFonts w:ascii="MS Gothic" w:eastAsia="MS Gothic" w:hAnsi="MS Gothic" w:hint="eastAsia"/>
            </w:rPr>
            <w:t>☐</w:t>
          </w:r>
        </w:sdtContent>
      </w:sdt>
      <w:r w:rsidRPr="00A40B8E">
        <w:t>Nee</w:t>
      </w:r>
    </w:p>
    <w:p w:rsidR="00186C2D" w:rsidRPr="00A40B8E" w:rsidRDefault="00041065" w:rsidP="0043661C">
      <w:pPr>
        <w:pStyle w:val="VSVbodytekst"/>
        <w:rPr>
          <w:u w:val="single"/>
        </w:rPr>
      </w:pPr>
      <w:r>
        <w:t>Zo ja, waar?</w:t>
      </w:r>
    </w:p>
    <w:p w:rsidR="00186C2D" w:rsidRPr="00A40B8E" w:rsidRDefault="00186C2D" w:rsidP="0043661C">
      <w:pPr>
        <w:pStyle w:val="VSVbodytekst"/>
      </w:pPr>
      <w:r w:rsidRPr="00A40B8E">
        <w:t>Is er elektriciteit voorzien van 16 ampère op een apart circuit?</w:t>
      </w:r>
      <w:r w:rsidRPr="00A40B8E">
        <w:tab/>
      </w:r>
      <w:sdt>
        <w:sdtPr>
          <w:id w:val="-1440284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4AE8">
            <w:rPr>
              <w:rFonts w:ascii="MS Gothic" w:eastAsia="MS Gothic" w:hAnsi="MS Gothic" w:hint="eastAsia"/>
            </w:rPr>
            <w:t>☐</w:t>
          </w:r>
        </w:sdtContent>
      </w:sdt>
      <w:r w:rsidRPr="00A40B8E">
        <w:t xml:space="preserve">  Ja</w:t>
      </w:r>
      <w:r w:rsidRPr="00A40B8E">
        <w:tab/>
      </w:r>
      <w:sdt>
        <w:sdtPr>
          <w:id w:val="-449401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4AE8">
            <w:rPr>
              <w:rFonts w:ascii="MS Gothic" w:eastAsia="MS Gothic" w:hAnsi="MS Gothic" w:hint="eastAsia"/>
            </w:rPr>
            <w:t>☐</w:t>
          </w:r>
        </w:sdtContent>
      </w:sdt>
      <w:r w:rsidR="00624AE8">
        <w:t xml:space="preserve"> </w:t>
      </w:r>
      <w:r w:rsidRPr="00A40B8E">
        <w:t>Nee</w:t>
      </w:r>
    </w:p>
    <w:p w:rsidR="00186C2D" w:rsidRPr="00A40B8E" w:rsidRDefault="00186C2D" w:rsidP="0043661C">
      <w:pPr>
        <w:pStyle w:val="VSVbodytekst"/>
      </w:pPr>
      <w:r w:rsidRPr="00A40B8E">
        <w:t xml:space="preserve">Naam contactpersoon bij stroompanne: </w:t>
      </w:r>
    </w:p>
    <w:p w:rsidR="008E4850" w:rsidRPr="00A40B8E" w:rsidRDefault="00186C2D" w:rsidP="0043661C">
      <w:pPr>
        <w:pStyle w:val="VSVbodytekst"/>
      </w:pPr>
      <w:r w:rsidRPr="00A40B8E">
        <w:t xml:space="preserve">Telefoonnummer contactpersoon: </w:t>
      </w:r>
    </w:p>
    <w:p w:rsidR="006B483D" w:rsidRDefault="006B483D" w:rsidP="00186C2D">
      <w:pPr>
        <w:pStyle w:val="VSVTitelniveau2"/>
        <w:rPr>
          <w:lang w:val="nl-BE"/>
        </w:rPr>
      </w:pPr>
    </w:p>
    <w:p w:rsidR="00546282" w:rsidRPr="00A40B8E" w:rsidRDefault="00546282" w:rsidP="00186C2D">
      <w:pPr>
        <w:pStyle w:val="VSVTitelniveau2"/>
        <w:rPr>
          <w:lang w:val="nl-BE"/>
        </w:rPr>
      </w:pPr>
    </w:p>
    <w:p w:rsidR="00041065" w:rsidRDefault="00041065" w:rsidP="00186C2D">
      <w:pPr>
        <w:pStyle w:val="VSVTitelniveau2"/>
        <w:rPr>
          <w:lang w:val="nl-BE"/>
        </w:rPr>
      </w:pPr>
    </w:p>
    <w:p w:rsidR="008E4850" w:rsidRPr="00A40B8E" w:rsidRDefault="00186C2D" w:rsidP="00186C2D">
      <w:pPr>
        <w:pStyle w:val="VSVTitelniveau2"/>
        <w:rPr>
          <w:lang w:val="nl-BE"/>
        </w:rPr>
      </w:pPr>
      <w:r w:rsidRPr="00A40B8E">
        <w:rPr>
          <w:lang w:val="nl-BE"/>
        </w:rPr>
        <w:t>Administratieve gegevens</w:t>
      </w:r>
    </w:p>
    <w:p w:rsidR="00186C2D" w:rsidRPr="00A40B8E" w:rsidRDefault="00186C2D" w:rsidP="00186C2D">
      <w:pPr>
        <w:pStyle w:val="VSVTitelniveau3"/>
        <w:rPr>
          <w:lang w:val="nl-BE"/>
        </w:rPr>
      </w:pPr>
      <w:r w:rsidRPr="00A40B8E">
        <w:rPr>
          <w:lang w:val="nl-BE"/>
        </w:rPr>
        <w:t>Gemeente</w:t>
      </w:r>
      <w:r w:rsidR="00E06CE7" w:rsidRPr="00A40B8E">
        <w:rPr>
          <w:lang w:val="nl-BE"/>
        </w:rPr>
        <w:t>n</w:t>
      </w:r>
      <w:r w:rsidRPr="00A40B8E">
        <w:rPr>
          <w:lang w:val="nl-BE"/>
        </w:rPr>
        <w:t xml:space="preserve"> en politiezone</w:t>
      </w:r>
    </w:p>
    <w:p w:rsidR="00186C2D" w:rsidRPr="00A40B8E" w:rsidRDefault="00186C2D" w:rsidP="0043661C">
      <w:pPr>
        <w:pStyle w:val="VSVbodytekst"/>
      </w:pPr>
      <w:r w:rsidRPr="00A40B8E">
        <w:t xml:space="preserve">Algemeen contactpersoon bij problemen: </w:t>
      </w:r>
    </w:p>
    <w:p w:rsidR="00186C2D" w:rsidRPr="00A40B8E" w:rsidRDefault="00186C2D" w:rsidP="0043661C">
      <w:pPr>
        <w:pStyle w:val="VSVbodytekst"/>
        <w:rPr>
          <w:u w:val="single"/>
        </w:rPr>
      </w:pPr>
      <w:r w:rsidRPr="00A40B8E">
        <w:t xml:space="preserve">Telefoonnummer contactpersoon: </w:t>
      </w:r>
    </w:p>
    <w:p w:rsidR="00186C2D" w:rsidRPr="00A40B8E" w:rsidRDefault="00186C2D" w:rsidP="0043661C">
      <w:pPr>
        <w:pStyle w:val="VSVbodytekst"/>
        <w:rPr>
          <w:u w:val="single"/>
        </w:rPr>
      </w:pPr>
      <w:r w:rsidRPr="00A40B8E">
        <w:t xml:space="preserve">Naam/Namen begeleider(s) </w:t>
      </w:r>
      <w:r w:rsidRPr="00A40B8E">
        <w:rPr>
          <w:i/>
        </w:rPr>
        <w:t>Mobibus</w:t>
      </w:r>
      <w:r w:rsidRPr="00A40B8E">
        <w:t xml:space="preserve">: </w:t>
      </w:r>
    </w:p>
    <w:p w:rsidR="00186C2D" w:rsidRPr="00A40B8E" w:rsidRDefault="00186C2D" w:rsidP="0043661C">
      <w:pPr>
        <w:pStyle w:val="VSVbodytekst"/>
      </w:pPr>
      <w:r w:rsidRPr="00A40B8E">
        <w:t xml:space="preserve">Telefoonnummer van de politiepermanentie in uw politiezone (niet 101): </w:t>
      </w:r>
    </w:p>
    <w:p w:rsidR="00186C2D" w:rsidRPr="00A40B8E" w:rsidRDefault="00186C2D" w:rsidP="0043661C">
      <w:pPr>
        <w:pStyle w:val="VSVbodytekst"/>
      </w:pPr>
      <w:r w:rsidRPr="00A40B8E">
        <w:t>Nodigt u de pers uit?</w:t>
      </w:r>
      <w:r w:rsidRPr="00A40B8E">
        <w:tab/>
      </w:r>
      <w:r w:rsidRPr="00A40B8E">
        <w:tab/>
      </w:r>
      <w:sdt>
        <w:sdtPr>
          <w:id w:val="-4935742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4AE8">
            <w:rPr>
              <w:rFonts w:ascii="MS Gothic" w:eastAsia="MS Gothic" w:hAnsi="MS Gothic" w:hint="eastAsia"/>
            </w:rPr>
            <w:t>☐</w:t>
          </w:r>
        </w:sdtContent>
      </w:sdt>
      <w:r w:rsidR="00624AE8">
        <w:t xml:space="preserve"> </w:t>
      </w:r>
      <w:r w:rsidRPr="00A40B8E">
        <w:t>Ja</w:t>
      </w:r>
      <w:bookmarkStart w:id="4" w:name="Selectievakje10"/>
      <w:r w:rsidRPr="00A40B8E">
        <w:tab/>
      </w:r>
      <w:bookmarkEnd w:id="4"/>
      <w:sdt>
        <w:sdtPr>
          <w:id w:val="-1458094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4AE8">
            <w:rPr>
              <w:rFonts w:ascii="MS Gothic" w:eastAsia="MS Gothic" w:hAnsi="MS Gothic" w:hint="eastAsia"/>
            </w:rPr>
            <w:t>☐</w:t>
          </w:r>
        </w:sdtContent>
      </w:sdt>
      <w:r w:rsidR="00624AE8">
        <w:t xml:space="preserve"> </w:t>
      </w:r>
      <w:r w:rsidRPr="00A40B8E">
        <w:t>Nee</w:t>
      </w:r>
    </w:p>
    <w:p w:rsidR="00186C2D" w:rsidRPr="00A40B8E" w:rsidRDefault="00186C2D" w:rsidP="0043661C">
      <w:pPr>
        <w:pStyle w:val="VSVbodytekst"/>
      </w:pPr>
      <w:r w:rsidRPr="00A40B8E">
        <w:t>Zo ja, gelieve het persbericht in bijlage op te sturen naar de VSV.</w:t>
      </w:r>
    </w:p>
    <w:p w:rsidR="00186C2D" w:rsidRPr="00A40B8E" w:rsidRDefault="00041065" w:rsidP="0043661C">
      <w:pPr>
        <w:pStyle w:val="VSVbodytekst"/>
      </w:pPr>
      <w:proofErr w:type="spellStart"/>
      <w:r>
        <w:rPr>
          <w:lang w:val="en-GB"/>
        </w:rPr>
        <w:t>Adres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facturatie</w:t>
      </w:r>
      <w:proofErr w:type="spellEnd"/>
      <w:r>
        <w:rPr>
          <w:lang w:val="en-GB"/>
        </w:rPr>
        <w:t xml:space="preserve"> </w:t>
      </w:r>
      <w:r w:rsidR="00186C2D" w:rsidRPr="00A40B8E">
        <w:t xml:space="preserve">(enkel </w:t>
      </w:r>
      <w:r w:rsidR="00240A1C" w:rsidRPr="00A40B8E">
        <w:t>adres politiezone of gemeente</w:t>
      </w:r>
      <w:r w:rsidR="00186C2D" w:rsidRPr="00A40B8E">
        <w:t>)</w:t>
      </w:r>
      <w:r>
        <w:t>:</w:t>
      </w:r>
    </w:p>
    <w:p w:rsidR="008E4850" w:rsidRPr="00A40B8E" w:rsidRDefault="008E4850" w:rsidP="0043661C">
      <w:pPr>
        <w:pStyle w:val="VSVbodytekst"/>
      </w:pPr>
    </w:p>
    <w:p w:rsidR="008E4850" w:rsidRPr="00A40B8E" w:rsidRDefault="00186C2D" w:rsidP="00331A9F">
      <w:pPr>
        <w:pStyle w:val="VSVTitelniveau3"/>
        <w:rPr>
          <w:lang w:val="nl-BE"/>
        </w:rPr>
      </w:pPr>
      <w:r w:rsidRPr="00A40B8E">
        <w:rPr>
          <w:lang w:val="nl-BE"/>
        </w:rPr>
        <w:t>Contactgegevens scholen</w:t>
      </w:r>
    </w:p>
    <w:p w:rsidR="00E06CE7" w:rsidRPr="00A40B8E" w:rsidRDefault="0080656F" w:rsidP="0043661C">
      <w:pPr>
        <w:pStyle w:val="VSVbodytekst"/>
      </w:pPr>
      <w:r>
        <w:t>De VSV heeft deze gegevens</w:t>
      </w:r>
      <w:r w:rsidR="00E06CE7" w:rsidRPr="00A40B8E">
        <w:t xml:space="preserve"> nodig voor de didactische voorbereiding van de scholen.</w:t>
      </w:r>
    </w:p>
    <w:p w:rsidR="002B2FF9" w:rsidRPr="00A40B8E" w:rsidRDefault="002B2FF9" w:rsidP="0043661C">
      <w:pPr>
        <w:pStyle w:val="VSVbodytekst"/>
      </w:pPr>
    </w:p>
    <w:tbl>
      <w:tblPr>
        <w:tblW w:w="14289" w:type="dxa"/>
        <w:tblInd w:w="113" w:type="dxa"/>
        <w:tblBorders>
          <w:top w:val="single" w:sz="4" w:space="0" w:color="777E6A"/>
          <w:left w:val="single" w:sz="4" w:space="0" w:color="777E6A"/>
          <w:bottom w:val="single" w:sz="4" w:space="0" w:color="777E6A"/>
          <w:right w:val="single" w:sz="4" w:space="0" w:color="777E6A"/>
          <w:insideH w:val="single" w:sz="4" w:space="0" w:color="777E6A"/>
          <w:insideV w:val="single" w:sz="4" w:space="0" w:color="777E6A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2240"/>
        <w:gridCol w:w="12049"/>
      </w:tblGrid>
      <w:tr w:rsidR="00E06CE7" w:rsidRPr="003C0F9A" w:rsidTr="00E06CE7">
        <w:trPr>
          <w:trHeight w:val="60"/>
        </w:trPr>
        <w:tc>
          <w:tcPr>
            <w:tcW w:w="2240" w:type="dxa"/>
            <w:shd w:val="clear" w:color="auto" w:fill="auto"/>
            <w:vAlign w:val="center"/>
          </w:tcPr>
          <w:p w:rsidR="00E06CE7" w:rsidRPr="00C339E4" w:rsidRDefault="00E06CE7" w:rsidP="0043661C">
            <w:pPr>
              <w:pStyle w:val="VSVbodytekst"/>
            </w:pPr>
            <w:r w:rsidRPr="00C339E4">
              <w:t>School</w:t>
            </w:r>
          </w:p>
        </w:tc>
        <w:tc>
          <w:tcPr>
            <w:tcW w:w="12049" w:type="dxa"/>
            <w:shd w:val="clear" w:color="auto" w:fill="auto"/>
            <w:vAlign w:val="center"/>
          </w:tcPr>
          <w:p w:rsidR="00E06CE7" w:rsidRPr="00C339E4" w:rsidRDefault="00E06CE7" w:rsidP="0043661C">
            <w:pPr>
              <w:pStyle w:val="VSVbodytekst"/>
            </w:pPr>
          </w:p>
        </w:tc>
      </w:tr>
      <w:tr w:rsidR="00E06CE7" w:rsidRPr="003C0F9A" w:rsidTr="00E06CE7">
        <w:trPr>
          <w:trHeight w:val="60"/>
        </w:trPr>
        <w:tc>
          <w:tcPr>
            <w:tcW w:w="2240" w:type="dxa"/>
            <w:shd w:val="clear" w:color="auto" w:fill="auto"/>
            <w:vAlign w:val="center"/>
          </w:tcPr>
          <w:p w:rsidR="00E06CE7" w:rsidRPr="00C339E4" w:rsidRDefault="00E06CE7" w:rsidP="0043661C">
            <w:pPr>
              <w:pStyle w:val="VSVbodytekst"/>
            </w:pPr>
            <w:r w:rsidRPr="00C339E4">
              <w:t>Adres</w:t>
            </w:r>
          </w:p>
        </w:tc>
        <w:tc>
          <w:tcPr>
            <w:tcW w:w="12049" w:type="dxa"/>
            <w:shd w:val="clear" w:color="auto" w:fill="auto"/>
            <w:vAlign w:val="center"/>
          </w:tcPr>
          <w:p w:rsidR="00E06CE7" w:rsidRPr="00C339E4" w:rsidRDefault="00E06CE7" w:rsidP="0043661C">
            <w:pPr>
              <w:pStyle w:val="VSVbodytekst"/>
            </w:pPr>
          </w:p>
        </w:tc>
      </w:tr>
      <w:tr w:rsidR="00E06CE7" w:rsidRPr="003C0F9A" w:rsidTr="00E06CE7">
        <w:trPr>
          <w:trHeight w:val="60"/>
        </w:trPr>
        <w:tc>
          <w:tcPr>
            <w:tcW w:w="2240" w:type="dxa"/>
            <w:shd w:val="clear" w:color="auto" w:fill="auto"/>
            <w:vAlign w:val="center"/>
          </w:tcPr>
          <w:p w:rsidR="00E06CE7" w:rsidRPr="00C339E4" w:rsidRDefault="00E06CE7" w:rsidP="0043661C">
            <w:pPr>
              <w:pStyle w:val="VSVbodytekst"/>
            </w:pPr>
            <w:r w:rsidRPr="00C339E4">
              <w:t>Telefoon</w:t>
            </w:r>
          </w:p>
        </w:tc>
        <w:tc>
          <w:tcPr>
            <w:tcW w:w="12049" w:type="dxa"/>
            <w:shd w:val="clear" w:color="auto" w:fill="auto"/>
            <w:vAlign w:val="center"/>
          </w:tcPr>
          <w:p w:rsidR="00E06CE7" w:rsidRPr="00C339E4" w:rsidRDefault="00E06CE7" w:rsidP="0043661C">
            <w:pPr>
              <w:pStyle w:val="VSVbodytekst"/>
            </w:pPr>
          </w:p>
        </w:tc>
      </w:tr>
      <w:tr w:rsidR="00E06CE7" w:rsidRPr="003C0F9A" w:rsidTr="00E06CE7">
        <w:trPr>
          <w:trHeight w:val="60"/>
        </w:trPr>
        <w:tc>
          <w:tcPr>
            <w:tcW w:w="2240" w:type="dxa"/>
            <w:shd w:val="clear" w:color="auto" w:fill="auto"/>
            <w:vAlign w:val="center"/>
          </w:tcPr>
          <w:p w:rsidR="00E06CE7" w:rsidRPr="00C339E4" w:rsidRDefault="00E06CE7" w:rsidP="0043661C">
            <w:pPr>
              <w:pStyle w:val="VSVbodytekst"/>
            </w:pPr>
            <w:r w:rsidRPr="00C339E4">
              <w:t>Contactpersoon</w:t>
            </w:r>
          </w:p>
        </w:tc>
        <w:tc>
          <w:tcPr>
            <w:tcW w:w="12049" w:type="dxa"/>
            <w:shd w:val="clear" w:color="auto" w:fill="auto"/>
            <w:vAlign w:val="center"/>
          </w:tcPr>
          <w:p w:rsidR="00E06CE7" w:rsidRPr="00C339E4" w:rsidRDefault="00E06CE7" w:rsidP="0043661C">
            <w:pPr>
              <w:pStyle w:val="VSVbodytekst"/>
            </w:pPr>
          </w:p>
        </w:tc>
      </w:tr>
      <w:tr w:rsidR="00E06CE7" w:rsidRPr="003C0F9A" w:rsidTr="00E06CE7">
        <w:trPr>
          <w:trHeight w:val="60"/>
        </w:trPr>
        <w:tc>
          <w:tcPr>
            <w:tcW w:w="2240" w:type="dxa"/>
            <w:shd w:val="clear" w:color="auto" w:fill="auto"/>
            <w:vAlign w:val="center"/>
          </w:tcPr>
          <w:p w:rsidR="00E06CE7" w:rsidRPr="00C339E4" w:rsidRDefault="00E06CE7" w:rsidP="0043661C">
            <w:pPr>
              <w:pStyle w:val="VSVbodytekst"/>
            </w:pPr>
            <w:r w:rsidRPr="00C339E4">
              <w:t>E-mail</w:t>
            </w:r>
          </w:p>
        </w:tc>
        <w:tc>
          <w:tcPr>
            <w:tcW w:w="12049" w:type="dxa"/>
            <w:shd w:val="clear" w:color="auto" w:fill="auto"/>
            <w:vAlign w:val="center"/>
          </w:tcPr>
          <w:p w:rsidR="00E06CE7" w:rsidRPr="00C339E4" w:rsidRDefault="00E06CE7" w:rsidP="0043661C">
            <w:pPr>
              <w:pStyle w:val="VSVbodytekst"/>
            </w:pPr>
          </w:p>
        </w:tc>
      </w:tr>
      <w:tr w:rsidR="00E06CE7" w:rsidRPr="003C0F9A" w:rsidTr="00E06CE7">
        <w:trPr>
          <w:trHeight w:val="60"/>
        </w:trPr>
        <w:tc>
          <w:tcPr>
            <w:tcW w:w="2240" w:type="dxa"/>
            <w:shd w:val="clear" w:color="auto" w:fill="auto"/>
            <w:vAlign w:val="center"/>
          </w:tcPr>
          <w:p w:rsidR="00E06CE7" w:rsidRPr="00C339E4" w:rsidRDefault="00E06CE7" w:rsidP="0043661C">
            <w:pPr>
              <w:pStyle w:val="VSVbodytekst"/>
            </w:pPr>
            <w:r w:rsidRPr="00C339E4">
              <w:t>Telefoon</w:t>
            </w:r>
          </w:p>
        </w:tc>
        <w:tc>
          <w:tcPr>
            <w:tcW w:w="12049" w:type="dxa"/>
            <w:shd w:val="clear" w:color="auto" w:fill="auto"/>
            <w:vAlign w:val="center"/>
          </w:tcPr>
          <w:p w:rsidR="00E06CE7" w:rsidRPr="00C339E4" w:rsidRDefault="00E06CE7" w:rsidP="0043661C">
            <w:pPr>
              <w:pStyle w:val="VSVbodytekst"/>
            </w:pPr>
          </w:p>
        </w:tc>
      </w:tr>
      <w:tr w:rsidR="00E06CE7" w:rsidRPr="003C0F9A" w:rsidTr="00E06CE7">
        <w:trPr>
          <w:trHeight w:val="60"/>
        </w:trPr>
        <w:tc>
          <w:tcPr>
            <w:tcW w:w="2240" w:type="dxa"/>
            <w:shd w:val="clear" w:color="auto" w:fill="C7DA00"/>
            <w:vAlign w:val="center"/>
          </w:tcPr>
          <w:p w:rsidR="00E06CE7" w:rsidRPr="00C339E4" w:rsidRDefault="00E06CE7" w:rsidP="0043661C">
            <w:pPr>
              <w:pStyle w:val="VSVTabeltekstHeader"/>
              <w:rPr>
                <w:b w:val="0"/>
              </w:rPr>
            </w:pPr>
          </w:p>
        </w:tc>
        <w:tc>
          <w:tcPr>
            <w:tcW w:w="12049" w:type="dxa"/>
            <w:shd w:val="clear" w:color="auto" w:fill="C7DA00"/>
            <w:vAlign w:val="center"/>
          </w:tcPr>
          <w:p w:rsidR="00E06CE7" w:rsidRPr="00C339E4" w:rsidRDefault="00E06CE7" w:rsidP="0043661C">
            <w:pPr>
              <w:pStyle w:val="VSVTabeltekstHeader"/>
              <w:rPr>
                <w:b w:val="0"/>
              </w:rPr>
            </w:pPr>
          </w:p>
        </w:tc>
      </w:tr>
      <w:tr w:rsidR="00E06CE7" w:rsidRPr="003C0F9A" w:rsidTr="00E06CE7">
        <w:trPr>
          <w:trHeight w:val="60"/>
        </w:trPr>
        <w:tc>
          <w:tcPr>
            <w:tcW w:w="2240" w:type="dxa"/>
            <w:shd w:val="clear" w:color="auto" w:fill="auto"/>
            <w:vAlign w:val="center"/>
          </w:tcPr>
          <w:p w:rsidR="00E06CE7" w:rsidRPr="00C339E4" w:rsidRDefault="00E06CE7" w:rsidP="0043661C">
            <w:pPr>
              <w:pStyle w:val="VSVbodytekst"/>
            </w:pPr>
            <w:r w:rsidRPr="00C339E4">
              <w:lastRenderedPageBreak/>
              <w:t>School</w:t>
            </w:r>
          </w:p>
        </w:tc>
        <w:tc>
          <w:tcPr>
            <w:tcW w:w="12049" w:type="dxa"/>
            <w:shd w:val="clear" w:color="auto" w:fill="auto"/>
            <w:vAlign w:val="center"/>
          </w:tcPr>
          <w:p w:rsidR="00E06CE7" w:rsidRPr="00C339E4" w:rsidRDefault="00E06CE7" w:rsidP="00967B06">
            <w:pPr>
              <w:pStyle w:val="VSVTabeltekstHeader"/>
              <w:rPr>
                <w:b w:val="0"/>
                <w:caps w:val="0"/>
              </w:rPr>
            </w:pPr>
          </w:p>
        </w:tc>
      </w:tr>
      <w:tr w:rsidR="00E06CE7" w:rsidRPr="003C0F9A" w:rsidTr="00E06CE7">
        <w:trPr>
          <w:trHeight w:val="60"/>
        </w:trPr>
        <w:tc>
          <w:tcPr>
            <w:tcW w:w="2240" w:type="dxa"/>
            <w:shd w:val="clear" w:color="auto" w:fill="auto"/>
            <w:vAlign w:val="center"/>
          </w:tcPr>
          <w:p w:rsidR="00E06CE7" w:rsidRPr="00C339E4" w:rsidRDefault="00E06CE7" w:rsidP="0043661C">
            <w:pPr>
              <w:pStyle w:val="VSVbodytekst"/>
            </w:pPr>
            <w:r w:rsidRPr="00C339E4">
              <w:t>Adres</w:t>
            </w:r>
          </w:p>
        </w:tc>
        <w:tc>
          <w:tcPr>
            <w:tcW w:w="12049" w:type="dxa"/>
            <w:shd w:val="clear" w:color="auto" w:fill="auto"/>
            <w:vAlign w:val="center"/>
          </w:tcPr>
          <w:p w:rsidR="00E06CE7" w:rsidRPr="00C339E4" w:rsidRDefault="00E06CE7" w:rsidP="0043661C">
            <w:pPr>
              <w:pStyle w:val="VSVTabeltekstHeader"/>
              <w:rPr>
                <w:b w:val="0"/>
                <w:caps w:val="0"/>
              </w:rPr>
            </w:pPr>
          </w:p>
        </w:tc>
      </w:tr>
      <w:tr w:rsidR="00E06CE7" w:rsidRPr="003C0F9A" w:rsidTr="00E06CE7">
        <w:trPr>
          <w:trHeight w:val="60"/>
        </w:trPr>
        <w:tc>
          <w:tcPr>
            <w:tcW w:w="2240" w:type="dxa"/>
            <w:shd w:val="clear" w:color="auto" w:fill="auto"/>
            <w:vAlign w:val="center"/>
          </w:tcPr>
          <w:p w:rsidR="00E06CE7" w:rsidRPr="00C339E4" w:rsidRDefault="00E06CE7" w:rsidP="0043661C">
            <w:pPr>
              <w:pStyle w:val="VSVbodytekst"/>
            </w:pPr>
            <w:r w:rsidRPr="00C339E4">
              <w:t>Telefoon</w:t>
            </w:r>
          </w:p>
        </w:tc>
        <w:tc>
          <w:tcPr>
            <w:tcW w:w="12049" w:type="dxa"/>
            <w:shd w:val="clear" w:color="auto" w:fill="auto"/>
            <w:vAlign w:val="center"/>
          </w:tcPr>
          <w:p w:rsidR="00E06CE7" w:rsidRPr="00C339E4" w:rsidRDefault="00E06CE7" w:rsidP="0043661C">
            <w:pPr>
              <w:pStyle w:val="VSVTabeltekstHeader"/>
              <w:rPr>
                <w:b w:val="0"/>
                <w:caps w:val="0"/>
              </w:rPr>
            </w:pPr>
          </w:p>
        </w:tc>
      </w:tr>
      <w:tr w:rsidR="00E06CE7" w:rsidRPr="003C0F9A" w:rsidTr="00E06CE7">
        <w:trPr>
          <w:trHeight w:val="60"/>
        </w:trPr>
        <w:tc>
          <w:tcPr>
            <w:tcW w:w="2240" w:type="dxa"/>
            <w:shd w:val="clear" w:color="auto" w:fill="auto"/>
            <w:vAlign w:val="center"/>
          </w:tcPr>
          <w:p w:rsidR="00E06CE7" w:rsidRPr="00C339E4" w:rsidRDefault="00E06CE7" w:rsidP="0043661C">
            <w:pPr>
              <w:pStyle w:val="VSVbodytekst"/>
            </w:pPr>
            <w:r w:rsidRPr="00C339E4">
              <w:t>Contactpersoon</w:t>
            </w:r>
          </w:p>
        </w:tc>
        <w:tc>
          <w:tcPr>
            <w:tcW w:w="12049" w:type="dxa"/>
            <w:shd w:val="clear" w:color="auto" w:fill="auto"/>
            <w:vAlign w:val="center"/>
          </w:tcPr>
          <w:p w:rsidR="00E06CE7" w:rsidRPr="00C339E4" w:rsidRDefault="00E06CE7" w:rsidP="0043661C">
            <w:pPr>
              <w:pStyle w:val="VSVTabeltekstHeader"/>
              <w:rPr>
                <w:b w:val="0"/>
                <w:caps w:val="0"/>
              </w:rPr>
            </w:pPr>
          </w:p>
        </w:tc>
      </w:tr>
      <w:tr w:rsidR="00E06CE7" w:rsidRPr="003C0F9A" w:rsidTr="00E06CE7">
        <w:trPr>
          <w:trHeight w:val="60"/>
        </w:trPr>
        <w:tc>
          <w:tcPr>
            <w:tcW w:w="2240" w:type="dxa"/>
            <w:shd w:val="clear" w:color="auto" w:fill="auto"/>
            <w:vAlign w:val="center"/>
          </w:tcPr>
          <w:p w:rsidR="00E06CE7" w:rsidRPr="00C339E4" w:rsidRDefault="00E06CE7" w:rsidP="0043661C">
            <w:pPr>
              <w:pStyle w:val="VSVbodytekst"/>
            </w:pPr>
            <w:r w:rsidRPr="00C339E4">
              <w:t>E-mail</w:t>
            </w:r>
          </w:p>
        </w:tc>
        <w:tc>
          <w:tcPr>
            <w:tcW w:w="12049" w:type="dxa"/>
            <w:shd w:val="clear" w:color="auto" w:fill="auto"/>
            <w:vAlign w:val="center"/>
          </w:tcPr>
          <w:p w:rsidR="00E06CE7" w:rsidRPr="00C339E4" w:rsidRDefault="00E06CE7" w:rsidP="0043661C">
            <w:pPr>
              <w:pStyle w:val="VSVTabeltekstHeader"/>
              <w:rPr>
                <w:b w:val="0"/>
                <w:caps w:val="0"/>
              </w:rPr>
            </w:pPr>
          </w:p>
        </w:tc>
      </w:tr>
      <w:tr w:rsidR="00E06CE7" w:rsidRPr="003C0F9A" w:rsidTr="00E06CE7">
        <w:trPr>
          <w:trHeight w:val="60"/>
        </w:trPr>
        <w:tc>
          <w:tcPr>
            <w:tcW w:w="2240" w:type="dxa"/>
            <w:shd w:val="clear" w:color="auto" w:fill="auto"/>
            <w:vAlign w:val="center"/>
          </w:tcPr>
          <w:p w:rsidR="00E06CE7" w:rsidRPr="00C339E4" w:rsidRDefault="00E06CE7" w:rsidP="0043661C">
            <w:pPr>
              <w:pStyle w:val="VSVbodytekst"/>
            </w:pPr>
            <w:r w:rsidRPr="00C339E4">
              <w:t>Telefoon</w:t>
            </w:r>
          </w:p>
        </w:tc>
        <w:tc>
          <w:tcPr>
            <w:tcW w:w="12049" w:type="dxa"/>
            <w:shd w:val="clear" w:color="auto" w:fill="auto"/>
            <w:vAlign w:val="center"/>
          </w:tcPr>
          <w:p w:rsidR="00E06CE7" w:rsidRPr="00C339E4" w:rsidRDefault="00E06CE7" w:rsidP="0043661C">
            <w:pPr>
              <w:pStyle w:val="VSVTabeltekstHeader"/>
              <w:rPr>
                <w:b w:val="0"/>
                <w:caps w:val="0"/>
              </w:rPr>
            </w:pPr>
          </w:p>
        </w:tc>
      </w:tr>
      <w:tr w:rsidR="00E06CE7" w:rsidRPr="003C0F9A" w:rsidTr="00E06CE7">
        <w:trPr>
          <w:trHeight w:val="60"/>
        </w:trPr>
        <w:tc>
          <w:tcPr>
            <w:tcW w:w="2240" w:type="dxa"/>
            <w:shd w:val="clear" w:color="auto" w:fill="C7DA00"/>
            <w:vAlign w:val="center"/>
          </w:tcPr>
          <w:p w:rsidR="00E06CE7" w:rsidRPr="00C339E4" w:rsidRDefault="00E06CE7" w:rsidP="0043661C">
            <w:pPr>
              <w:pStyle w:val="VSVTabeltekstHeader"/>
              <w:rPr>
                <w:b w:val="0"/>
                <w:caps w:val="0"/>
              </w:rPr>
            </w:pPr>
          </w:p>
        </w:tc>
        <w:tc>
          <w:tcPr>
            <w:tcW w:w="12049" w:type="dxa"/>
            <w:shd w:val="clear" w:color="auto" w:fill="C7DA00"/>
            <w:vAlign w:val="center"/>
          </w:tcPr>
          <w:p w:rsidR="00E06CE7" w:rsidRPr="00C339E4" w:rsidRDefault="00E06CE7" w:rsidP="0043661C">
            <w:pPr>
              <w:pStyle w:val="VSVTabeltekstHeader"/>
              <w:rPr>
                <w:b w:val="0"/>
                <w:caps w:val="0"/>
              </w:rPr>
            </w:pPr>
          </w:p>
        </w:tc>
      </w:tr>
      <w:tr w:rsidR="00E06CE7" w:rsidRPr="003C0F9A" w:rsidTr="00E06CE7">
        <w:trPr>
          <w:trHeight w:val="60"/>
        </w:trPr>
        <w:tc>
          <w:tcPr>
            <w:tcW w:w="2240" w:type="dxa"/>
            <w:shd w:val="clear" w:color="auto" w:fill="auto"/>
            <w:vAlign w:val="center"/>
          </w:tcPr>
          <w:p w:rsidR="00E06CE7" w:rsidRPr="00C339E4" w:rsidRDefault="00E06CE7" w:rsidP="0043661C">
            <w:pPr>
              <w:pStyle w:val="VSVbodytekst"/>
            </w:pPr>
            <w:r w:rsidRPr="00C339E4">
              <w:t>School</w:t>
            </w:r>
          </w:p>
        </w:tc>
        <w:tc>
          <w:tcPr>
            <w:tcW w:w="12049" w:type="dxa"/>
            <w:shd w:val="clear" w:color="auto" w:fill="auto"/>
            <w:vAlign w:val="center"/>
          </w:tcPr>
          <w:p w:rsidR="00E06CE7" w:rsidRPr="00C339E4" w:rsidRDefault="00E06CE7" w:rsidP="0043661C">
            <w:pPr>
              <w:pStyle w:val="VSVTabeltekstHeader"/>
              <w:rPr>
                <w:b w:val="0"/>
                <w:caps w:val="0"/>
              </w:rPr>
            </w:pPr>
          </w:p>
        </w:tc>
      </w:tr>
      <w:tr w:rsidR="00E06CE7" w:rsidRPr="003C0F9A" w:rsidTr="00E06CE7">
        <w:trPr>
          <w:trHeight w:val="60"/>
        </w:trPr>
        <w:tc>
          <w:tcPr>
            <w:tcW w:w="2240" w:type="dxa"/>
            <w:shd w:val="clear" w:color="auto" w:fill="auto"/>
            <w:vAlign w:val="center"/>
          </w:tcPr>
          <w:p w:rsidR="00E06CE7" w:rsidRPr="00C339E4" w:rsidRDefault="00E06CE7" w:rsidP="0043661C">
            <w:pPr>
              <w:pStyle w:val="VSVbodytekst"/>
            </w:pPr>
            <w:r w:rsidRPr="00C339E4">
              <w:t>Adres</w:t>
            </w:r>
          </w:p>
        </w:tc>
        <w:tc>
          <w:tcPr>
            <w:tcW w:w="12049" w:type="dxa"/>
            <w:shd w:val="clear" w:color="auto" w:fill="auto"/>
            <w:vAlign w:val="center"/>
          </w:tcPr>
          <w:p w:rsidR="00E06CE7" w:rsidRPr="00C339E4" w:rsidRDefault="00E06CE7" w:rsidP="0043661C">
            <w:pPr>
              <w:pStyle w:val="VSVTabeltekstHeader"/>
              <w:rPr>
                <w:b w:val="0"/>
                <w:caps w:val="0"/>
              </w:rPr>
            </w:pPr>
          </w:p>
        </w:tc>
      </w:tr>
      <w:tr w:rsidR="00E06CE7" w:rsidRPr="003C0F9A" w:rsidTr="00E06CE7">
        <w:trPr>
          <w:trHeight w:val="60"/>
        </w:trPr>
        <w:tc>
          <w:tcPr>
            <w:tcW w:w="2240" w:type="dxa"/>
            <w:shd w:val="clear" w:color="auto" w:fill="auto"/>
            <w:vAlign w:val="center"/>
          </w:tcPr>
          <w:p w:rsidR="00E06CE7" w:rsidRPr="00C339E4" w:rsidRDefault="00E06CE7" w:rsidP="0043661C">
            <w:pPr>
              <w:pStyle w:val="VSVbodytekst"/>
            </w:pPr>
            <w:r w:rsidRPr="00C339E4">
              <w:t>Telefoon</w:t>
            </w:r>
          </w:p>
        </w:tc>
        <w:tc>
          <w:tcPr>
            <w:tcW w:w="12049" w:type="dxa"/>
            <w:shd w:val="clear" w:color="auto" w:fill="auto"/>
            <w:vAlign w:val="center"/>
          </w:tcPr>
          <w:p w:rsidR="00E06CE7" w:rsidRPr="00C339E4" w:rsidRDefault="00E06CE7" w:rsidP="0043661C">
            <w:pPr>
              <w:pStyle w:val="VSVTabeltekstHeader"/>
              <w:rPr>
                <w:b w:val="0"/>
                <w:caps w:val="0"/>
              </w:rPr>
            </w:pPr>
          </w:p>
        </w:tc>
      </w:tr>
      <w:tr w:rsidR="00E06CE7" w:rsidRPr="003C0F9A" w:rsidTr="00E06CE7">
        <w:trPr>
          <w:trHeight w:val="60"/>
        </w:trPr>
        <w:tc>
          <w:tcPr>
            <w:tcW w:w="2240" w:type="dxa"/>
            <w:shd w:val="clear" w:color="auto" w:fill="auto"/>
            <w:vAlign w:val="center"/>
          </w:tcPr>
          <w:p w:rsidR="00E06CE7" w:rsidRPr="00C339E4" w:rsidRDefault="00E06CE7" w:rsidP="0043661C">
            <w:pPr>
              <w:pStyle w:val="VSVbodytekst"/>
            </w:pPr>
            <w:r w:rsidRPr="00C339E4">
              <w:t>Contactpersoon</w:t>
            </w:r>
          </w:p>
        </w:tc>
        <w:tc>
          <w:tcPr>
            <w:tcW w:w="12049" w:type="dxa"/>
            <w:shd w:val="clear" w:color="auto" w:fill="auto"/>
            <w:vAlign w:val="center"/>
          </w:tcPr>
          <w:p w:rsidR="00E06CE7" w:rsidRPr="00C339E4" w:rsidRDefault="00E06CE7" w:rsidP="0043661C">
            <w:pPr>
              <w:pStyle w:val="VSVTabeltekstHeader"/>
              <w:rPr>
                <w:b w:val="0"/>
                <w:caps w:val="0"/>
              </w:rPr>
            </w:pPr>
          </w:p>
        </w:tc>
      </w:tr>
      <w:tr w:rsidR="00E06CE7" w:rsidRPr="003C0F9A" w:rsidTr="00E06CE7">
        <w:trPr>
          <w:trHeight w:val="60"/>
        </w:trPr>
        <w:tc>
          <w:tcPr>
            <w:tcW w:w="2240" w:type="dxa"/>
            <w:shd w:val="clear" w:color="auto" w:fill="auto"/>
            <w:vAlign w:val="center"/>
          </w:tcPr>
          <w:p w:rsidR="00E06CE7" w:rsidRPr="00C339E4" w:rsidRDefault="00E06CE7" w:rsidP="0043661C">
            <w:pPr>
              <w:pStyle w:val="VSVbodytekst"/>
            </w:pPr>
            <w:r w:rsidRPr="00C339E4">
              <w:t>E-mail</w:t>
            </w:r>
          </w:p>
        </w:tc>
        <w:tc>
          <w:tcPr>
            <w:tcW w:w="12049" w:type="dxa"/>
            <w:shd w:val="clear" w:color="auto" w:fill="auto"/>
            <w:vAlign w:val="center"/>
          </w:tcPr>
          <w:p w:rsidR="00E06CE7" w:rsidRPr="00C339E4" w:rsidRDefault="00E06CE7" w:rsidP="0043661C">
            <w:pPr>
              <w:pStyle w:val="VSVTabeltekstHeader"/>
              <w:rPr>
                <w:b w:val="0"/>
                <w:caps w:val="0"/>
              </w:rPr>
            </w:pPr>
          </w:p>
        </w:tc>
      </w:tr>
      <w:tr w:rsidR="00E06CE7" w:rsidRPr="003C0F9A" w:rsidTr="00E06CE7">
        <w:trPr>
          <w:trHeight w:val="60"/>
        </w:trPr>
        <w:tc>
          <w:tcPr>
            <w:tcW w:w="2240" w:type="dxa"/>
            <w:shd w:val="clear" w:color="auto" w:fill="auto"/>
            <w:vAlign w:val="center"/>
          </w:tcPr>
          <w:p w:rsidR="00E06CE7" w:rsidRPr="00C339E4" w:rsidRDefault="00E06CE7" w:rsidP="0043661C">
            <w:pPr>
              <w:pStyle w:val="VSVbodytekst"/>
            </w:pPr>
            <w:r w:rsidRPr="00C339E4">
              <w:t>Telefoon</w:t>
            </w:r>
          </w:p>
        </w:tc>
        <w:tc>
          <w:tcPr>
            <w:tcW w:w="12049" w:type="dxa"/>
            <w:shd w:val="clear" w:color="auto" w:fill="auto"/>
            <w:vAlign w:val="center"/>
          </w:tcPr>
          <w:p w:rsidR="00E06CE7" w:rsidRPr="00C339E4" w:rsidRDefault="00E06CE7" w:rsidP="0043661C">
            <w:pPr>
              <w:pStyle w:val="VSVTabeltekstHeader"/>
              <w:rPr>
                <w:b w:val="0"/>
                <w:caps w:val="0"/>
              </w:rPr>
            </w:pPr>
          </w:p>
        </w:tc>
      </w:tr>
      <w:tr w:rsidR="00E06CE7" w:rsidRPr="003C0F9A" w:rsidTr="00E06CE7">
        <w:trPr>
          <w:trHeight w:val="60"/>
        </w:trPr>
        <w:tc>
          <w:tcPr>
            <w:tcW w:w="2240" w:type="dxa"/>
            <w:shd w:val="clear" w:color="auto" w:fill="C7DA00"/>
            <w:vAlign w:val="center"/>
          </w:tcPr>
          <w:p w:rsidR="00E06CE7" w:rsidRPr="00C339E4" w:rsidRDefault="00E06CE7" w:rsidP="0043661C">
            <w:pPr>
              <w:pStyle w:val="VSVTabeltekstHeader"/>
              <w:rPr>
                <w:b w:val="0"/>
                <w:caps w:val="0"/>
              </w:rPr>
            </w:pPr>
          </w:p>
        </w:tc>
        <w:tc>
          <w:tcPr>
            <w:tcW w:w="12049" w:type="dxa"/>
            <w:shd w:val="clear" w:color="auto" w:fill="C7DA00"/>
            <w:vAlign w:val="center"/>
          </w:tcPr>
          <w:p w:rsidR="00E06CE7" w:rsidRPr="00C339E4" w:rsidRDefault="00E06CE7" w:rsidP="0043661C">
            <w:pPr>
              <w:pStyle w:val="VSVTabeltekstHeader"/>
              <w:rPr>
                <w:b w:val="0"/>
                <w:caps w:val="0"/>
              </w:rPr>
            </w:pPr>
          </w:p>
        </w:tc>
      </w:tr>
      <w:tr w:rsidR="00E06CE7" w:rsidRPr="003C0F9A" w:rsidTr="00E06CE7">
        <w:trPr>
          <w:trHeight w:val="60"/>
        </w:trPr>
        <w:tc>
          <w:tcPr>
            <w:tcW w:w="2240" w:type="dxa"/>
            <w:shd w:val="clear" w:color="auto" w:fill="auto"/>
            <w:vAlign w:val="center"/>
          </w:tcPr>
          <w:p w:rsidR="00E06CE7" w:rsidRPr="00C339E4" w:rsidRDefault="00E06CE7" w:rsidP="0043661C">
            <w:pPr>
              <w:pStyle w:val="VSVbodytekst"/>
            </w:pPr>
            <w:r w:rsidRPr="00C339E4">
              <w:t>School</w:t>
            </w:r>
          </w:p>
        </w:tc>
        <w:tc>
          <w:tcPr>
            <w:tcW w:w="12049" w:type="dxa"/>
            <w:shd w:val="clear" w:color="auto" w:fill="auto"/>
            <w:vAlign w:val="center"/>
          </w:tcPr>
          <w:p w:rsidR="00E06CE7" w:rsidRPr="00C339E4" w:rsidRDefault="00E06CE7" w:rsidP="0043661C">
            <w:pPr>
              <w:pStyle w:val="VSVTabeltekstHeader"/>
              <w:rPr>
                <w:b w:val="0"/>
                <w:caps w:val="0"/>
              </w:rPr>
            </w:pPr>
          </w:p>
        </w:tc>
      </w:tr>
      <w:tr w:rsidR="00E06CE7" w:rsidRPr="003C0F9A" w:rsidTr="00E06CE7">
        <w:trPr>
          <w:trHeight w:val="60"/>
        </w:trPr>
        <w:tc>
          <w:tcPr>
            <w:tcW w:w="2240" w:type="dxa"/>
            <w:shd w:val="clear" w:color="auto" w:fill="auto"/>
            <w:vAlign w:val="center"/>
          </w:tcPr>
          <w:p w:rsidR="00E06CE7" w:rsidRPr="00C339E4" w:rsidRDefault="00E06CE7" w:rsidP="0043661C">
            <w:pPr>
              <w:pStyle w:val="VSVbodytekst"/>
            </w:pPr>
            <w:r w:rsidRPr="00C339E4">
              <w:t>Adres</w:t>
            </w:r>
          </w:p>
        </w:tc>
        <w:tc>
          <w:tcPr>
            <w:tcW w:w="12049" w:type="dxa"/>
            <w:shd w:val="clear" w:color="auto" w:fill="auto"/>
            <w:vAlign w:val="center"/>
          </w:tcPr>
          <w:p w:rsidR="00E06CE7" w:rsidRPr="00C339E4" w:rsidRDefault="00E06CE7" w:rsidP="0043661C">
            <w:pPr>
              <w:pStyle w:val="VSVTabeltekstHeader"/>
              <w:rPr>
                <w:b w:val="0"/>
                <w:caps w:val="0"/>
              </w:rPr>
            </w:pPr>
          </w:p>
        </w:tc>
      </w:tr>
      <w:tr w:rsidR="00E06CE7" w:rsidRPr="003C0F9A" w:rsidTr="00E06CE7">
        <w:trPr>
          <w:trHeight w:val="60"/>
        </w:trPr>
        <w:tc>
          <w:tcPr>
            <w:tcW w:w="2240" w:type="dxa"/>
            <w:shd w:val="clear" w:color="auto" w:fill="auto"/>
            <w:vAlign w:val="center"/>
          </w:tcPr>
          <w:p w:rsidR="00E06CE7" w:rsidRPr="00C339E4" w:rsidRDefault="00E06CE7" w:rsidP="0043661C">
            <w:pPr>
              <w:pStyle w:val="VSVbodytekst"/>
            </w:pPr>
            <w:r w:rsidRPr="00C339E4">
              <w:t>Telefoon</w:t>
            </w:r>
          </w:p>
        </w:tc>
        <w:tc>
          <w:tcPr>
            <w:tcW w:w="12049" w:type="dxa"/>
            <w:shd w:val="clear" w:color="auto" w:fill="auto"/>
            <w:vAlign w:val="center"/>
          </w:tcPr>
          <w:p w:rsidR="00E06CE7" w:rsidRPr="00C339E4" w:rsidRDefault="00E06CE7" w:rsidP="0043661C">
            <w:pPr>
              <w:pStyle w:val="VSVTabeltekstHeader"/>
              <w:rPr>
                <w:b w:val="0"/>
                <w:caps w:val="0"/>
              </w:rPr>
            </w:pPr>
          </w:p>
        </w:tc>
      </w:tr>
      <w:tr w:rsidR="00E06CE7" w:rsidRPr="003C0F9A" w:rsidTr="00E06CE7">
        <w:trPr>
          <w:trHeight w:val="60"/>
        </w:trPr>
        <w:tc>
          <w:tcPr>
            <w:tcW w:w="2240" w:type="dxa"/>
            <w:shd w:val="clear" w:color="auto" w:fill="auto"/>
            <w:vAlign w:val="center"/>
          </w:tcPr>
          <w:p w:rsidR="00E06CE7" w:rsidRPr="00C339E4" w:rsidRDefault="00E06CE7" w:rsidP="0043661C">
            <w:pPr>
              <w:pStyle w:val="VSVbodytekst"/>
            </w:pPr>
            <w:r w:rsidRPr="00C339E4">
              <w:lastRenderedPageBreak/>
              <w:t>Contactpersoon</w:t>
            </w:r>
          </w:p>
        </w:tc>
        <w:tc>
          <w:tcPr>
            <w:tcW w:w="12049" w:type="dxa"/>
            <w:shd w:val="clear" w:color="auto" w:fill="auto"/>
            <w:vAlign w:val="center"/>
          </w:tcPr>
          <w:p w:rsidR="00E06CE7" w:rsidRPr="00C339E4" w:rsidRDefault="00E06CE7" w:rsidP="0043661C">
            <w:pPr>
              <w:pStyle w:val="VSVTabeltekstHeader"/>
              <w:rPr>
                <w:b w:val="0"/>
                <w:caps w:val="0"/>
              </w:rPr>
            </w:pPr>
          </w:p>
        </w:tc>
      </w:tr>
      <w:tr w:rsidR="00E06CE7" w:rsidRPr="003C0F9A" w:rsidTr="00E06CE7">
        <w:trPr>
          <w:trHeight w:val="60"/>
        </w:trPr>
        <w:tc>
          <w:tcPr>
            <w:tcW w:w="2240" w:type="dxa"/>
            <w:shd w:val="clear" w:color="auto" w:fill="auto"/>
            <w:vAlign w:val="center"/>
          </w:tcPr>
          <w:p w:rsidR="00E06CE7" w:rsidRPr="00C339E4" w:rsidRDefault="00E06CE7" w:rsidP="0043661C">
            <w:pPr>
              <w:pStyle w:val="VSVbodytekst"/>
            </w:pPr>
            <w:r w:rsidRPr="00C339E4">
              <w:t>E-mail</w:t>
            </w:r>
          </w:p>
        </w:tc>
        <w:tc>
          <w:tcPr>
            <w:tcW w:w="12049" w:type="dxa"/>
            <w:shd w:val="clear" w:color="auto" w:fill="auto"/>
            <w:vAlign w:val="center"/>
          </w:tcPr>
          <w:p w:rsidR="00E06CE7" w:rsidRPr="00C339E4" w:rsidRDefault="00E06CE7" w:rsidP="0043661C">
            <w:pPr>
              <w:pStyle w:val="VSVTabeltekstHeader"/>
              <w:rPr>
                <w:b w:val="0"/>
                <w:caps w:val="0"/>
              </w:rPr>
            </w:pPr>
          </w:p>
        </w:tc>
      </w:tr>
      <w:tr w:rsidR="00E06CE7" w:rsidRPr="003C0F9A" w:rsidTr="00E06CE7">
        <w:trPr>
          <w:trHeight w:val="60"/>
        </w:trPr>
        <w:tc>
          <w:tcPr>
            <w:tcW w:w="2240" w:type="dxa"/>
            <w:shd w:val="clear" w:color="auto" w:fill="auto"/>
            <w:vAlign w:val="center"/>
          </w:tcPr>
          <w:p w:rsidR="00E06CE7" w:rsidRPr="00C339E4" w:rsidRDefault="00E06CE7" w:rsidP="0043661C">
            <w:pPr>
              <w:pStyle w:val="VSVbodytekst"/>
            </w:pPr>
            <w:r w:rsidRPr="00C339E4">
              <w:t>Telefoon</w:t>
            </w:r>
          </w:p>
        </w:tc>
        <w:tc>
          <w:tcPr>
            <w:tcW w:w="12049" w:type="dxa"/>
            <w:shd w:val="clear" w:color="auto" w:fill="auto"/>
            <w:vAlign w:val="center"/>
          </w:tcPr>
          <w:p w:rsidR="00E06CE7" w:rsidRPr="00C339E4" w:rsidRDefault="00E06CE7" w:rsidP="0043661C">
            <w:pPr>
              <w:pStyle w:val="VSVTabeltekstHeader"/>
              <w:rPr>
                <w:b w:val="0"/>
                <w:caps w:val="0"/>
              </w:rPr>
            </w:pPr>
          </w:p>
        </w:tc>
      </w:tr>
      <w:tr w:rsidR="00E06CE7" w:rsidRPr="00A40B8E" w:rsidTr="00E06CE7">
        <w:trPr>
          <w:trHeight w:val="60"/>
        </w:trPr>
        <w:tc>
          <w:tcPr>
            <w:tcW w:w="2240" w:type="dxa"/>
            <w:shd w:val="clear" w:color="auto" w:fill="C7DA00"/>
            <w:vAlign w:val="center"/>
          </w:tcPr>
          <w:p w:rsidR="00E06CE7" w:rsidRPr="00C339E4" w:rsidRDefault="00E06CE7" w:rsidP="0043661C">
            <w:pPr>
              <w:pStyle w:val="VSVTabeltekstHeader"/>
              <w:rPr>
                <w:b w:val="0"/>
                <w:caps w:val="0"/>
              </w:rPr>
            </w:pPr>
          </w:p>
        </w:tc>
        <w:tc>
          <w:tcPr>
            <w:tcW w:w="12049" w:type="dxa"/>
            <w:shd w:val="clear" w:color="auto" w:fill="C7DA00"/>
            <w:vAlign w:val="center"/>
          </w:tcPr>
          <w:p w:rsidR="00E06CE7" w:rsidRPr="00C339E4" w:rsidRDefault="00E06CE7" w:rsidP="0043661C">
            <w:pPr>
              <w:pStyle w:val="VSVTabeltekstHeader"/>
              <w:rPr>
                <w:b w:val="0"/>
                <w:caps w:val="0"/>
              </w:rPr>
            </w:pPr>
          </w:p>
        </w:tc>
      </w:tr>
      <w:tr w:rsidR="00340223" w:rsidRPr="003C0F9A" w:rsidTr="00E06CE7">
        <w:trPr>
          <w:trHeight w:val="60"/>
        </w:trPr>
        <w:tc>
          <w:tcPr>
            <w:tcW w:w="2240" w:type="dxa"/>
            <w:shd w:val="clear" w:color="auto" w:fill="auto"/>
            <w:vAlign w:val="center"/>
          </w:tcPr>
          <w:p w:rsidR="00340223" w:rsidRPr="00C339E4" w:rsidRDefault="00340223" w:rsidP="0043661C">
            <w:pPr>
              <w:pStyle w:val="VSVbodytekst"/>
            </w:pPr>
            <w:r w:rsidRPr="00C339E4">
              <w:t>School</w:t>
            </w:r>
          </w:p>
        </w:tc>
        <w:tc>
          <w:tcPr>
            <w:tcW w:w="12049" w:type="dxa"/>
            <w:shd w:val="clear" w:color="auto" w:fill="auto"/>
            <w:vAlign w:val="center"/>
          </w:tcPr>
          <w:p w:rsidR="00340223" w:rsidRPr="00C339E4" w:rsidRDefault="00340223" w:rsidP="0043661C">
            <w:pPr>
              <w:pStyle w:val="VSVTabeltekstHeader"/>
              <w:rPr>
                <w:b w:val="0"/>
                <w:caps w:val="0"/>
              </w:rPr>
            </w:pPr>
          </w:p>
        </w:tc>
      </w:tr>
      <w:tr w:rsidR="00340223" w:rsidRPr="003C0F9A" w:rsidTr="00E06CE7">
        <w:trPr>
          <w:trHeight w:val="60"/>
        </w:trPr>
        <w:tc>
          <w:tcPr>
            <w:tcW w:w="2240" w:type="dxa"/>
            <w:shd w:val="clear" w:color="auto" w:fill="auto"/>
            <w:vAlign w:val="center"/>
          </w:tcPr>
          <w:p w:rsidR="00340223" w:rsidRPr="00C339E4" w:rsidRDefault="00340223" w:rsidP="0043661C">
            <w:pPr>
              <w:pStyle w:val="VSVbodytekst"/>
            </w:pPr>
            <w:r w:rsidRPr="00C339E4">
              <w:t>Adres</w:t>
            </w:r>
          </w:p>
        </w:tc>
        <w:tc>
          <w:tcPr>
            <w:tcW w:w="12049" w:type="dxa"/>
            <w:shd w:val="clear" w:color="auto" w:fill="auto"/>
            <w:vAlign w:val="center"/>
          </w:tcPr>
          <w:p w:rsidR="00340223" w:rsidRPr="00C339E4" w:rsidRDefault="00340223" w:rsidP="0043661C">
            <w:pPr>
              <w:pStyle w:val="VSVTabeltekstHeader"/>
              <w:rPr>
                <w:b w:val="0"/>
                <w:caps w:val="0"/>
              </w:rPr>
            </w:pPr>
          </w:p>
        </w:tc>
      </w:tr>
      <w:tr w:rsidR="00340223" w:rsidRPr="003C0F9A" w:rsidTr="00E06CE7">
        <w:trPr>
          <w:trHeight w:val="60"/>
        </w:trPr>
        <w:tc>
          <w:tcPr>
            <w:tcW w:w="2240" w:type="dxa"/>
            <w:shd w:val="clear" w:color="auto" w:fill="auto"/>
            <w:vAlign w:val="center"/>
          </w:tcPr>
          <w:p w:rsidR="00340223" w:rsidRPr="00C339E4" w:rsidRDefault="00340223" w:rsidP="0043661C">
            <w:pPr>
              <w:pStyle w:val="VSVbodytekst"/>
            </w:pPr>
            <w:r w:rsidRPr="00C339E4">
              <w:t>Telefoon</w:t>
            </w:r>
          </w:p>
        </w:tc>
        <w:tc>
          <w:tcPr>
            <w:tcW w:w="12049" w:type="dxa"/>
            <w:shd w:val="clear" w:color="auto" w:fill="auto"/>
            <w:vAlign w:val="center"/>
          </w:tcPr>
          <w:p w:rsidR="00340223" w:rsidRPr="00C339E4" w:rsidRDefault="00340223" w:rsidP="0043661C">
            <w:pPr>
              <w:pStyle w:val="VSVTabeltekstHeader"/>
              <w:rPr>
                <w:b w:val="0"/>
                <w:caps w:val="0"/>
              </w:rPr>
            </w:pPr>
          </w:p>
        </w:tc>
      </w:tr>
      <w:tr w:rsidR="00340223" w:rsidRPr="003C0F9A" w:rsidTr="00E06CE7">
        <w:trPr>
          <w:trHeight w:val="60"/>
        </w:trPr>
        <w:tc>
          <w:tcPr>
            <w:tcW w:w="2240" w:type="dxa"/>
            <w:shd w:val="clear" w:color="auto" w:fill="auto"/>
            <w:vAlign w:val="center"/>
          </w:tcPr>
          <w:p w:rsidR="00340223" w:rsidRPr="00C339E4" w:rsidRDefault="00340223" w:rsidP="0043661C">
            <w:pPr>
              <w:pStyle w:val="VSVbodytekst"/>
            </w:pPr>
            <w:r w:rsidRPr="00C339E4">
              <w:t>Contactpersoon</w:t>
            </w:r>
          </w:p>
        </w:tc>
        <w:tc>
          <w:tcPr>
            <w:tcW w:w="12049" w:type="dxa"/>
            <w:shd w:val="clear" w:color="auto" w:fill="auto"/>
            <w:vAlign w:val="center"/>
          </w:tcPr>
          <w:p w:rsidR="00340223" w:rsidRPr="00C339E4" w:rsidRDefault="00340223" w:rsidP="0043661C">
            <w:pPr>
              <w:pStyle w:val="VSVTabeltekstHeader"/>
              <w:rPr>
                <w:b w:val="0"/>
                <w:caps w:val="0"/>
              </w:rPr>
            </w:pPr>
          </w:p>
        </w:tc>
      </w:tr>
      <w:tr w:rsidR="00340223" w:rsidRPr="003C0F9A" w:rsidTr="00E06CE7">
        <w:trPr>
          <w:trHeight w:val="60"/>
        </w:trPr>
        <w:tc>
          <w:tcPr>
            <w:tcW w:w="2240" w:type="dxa"/>
            <w:shd w:val="clear" w:color="auto" w:fill="auto"/>
            <w:vAlign w:val="center"/>
          </w:tcPr>
          <w:p w:rsidR="00340223" w:rsidRPr="00C339E4" w:rsidRDefault="00340223" w:rsidP="0043661C">
            <w:pPr>
              <w:pStyle w:val="VSVbodytekst"/>
            </w:pPr>
            <w:r w:rsidRPr="00C339E4">
              <w:t>E-mail</w:t>
            </w:r>
          </w:p>
        </w:tc>
        <w:tc>
          <w:tcPr>
            <w:tcW w:w="12049" w:type="dxa"/>
            <w:shd w:val="clear" w:color="auto" w:fill="auto"/>
            <w:vAlign w:val="center"/>
          </w:tcPr>
          <w:p w:rsidR="00340223" w:rsidRPr="00C339E4" w:rsidRDefault="00340223" w:rsidP="0043661C">
            <w:pPr>
              <w:pStyle w:val="VSVTabeltekstHeader"/>
              <w:rPr>
                <w:b w:val="0"/>
                <w:caps w:val="0"/>
              </w:rPr>
            </w:pPr>
          </w:p>
        </w:tc>
      </w:tr>
      <w:tr w:rsidR="00340223" w:rsidRPr="003C0F9A" w:rsidTr="00E06CE7">
        <w:trPr>
          <w:trHeight w:val="60"/>
        </w:trPr>
        <w:tc>
          <w:tcPr>
            <w:tcW w:w="2240" w:type="dxa"/>
            <w:shd w:val="clear" w:color="auto" w:fill="auto"/>
            <w:vAlign w:val="center"/>
          </w:tcPr>
          <w:p w:rsidR="00340223" w:rsidRPr="00C339E4" w:rsidRDefault="00340223" w:rsidP="0043661C">
            <w:pPr>
              <w:pStyle w:val="VSVbodytekst"/>
            </w:pPr>
            <w:r w:rsidRPr="00C339E4">
              <w:t>Telefoon</w:t>
            </w:r>
          </w:p>
        </w:tc>
        <w:tc>
          <w:tcPr>
            <w:tcW w:w="12049" w:type="dxa"/>
            <w:shd w:val="clear" w:color="auto" w:fill="auto"/>
            <w:vAlign w:val="center"/>
          </w:tcPr>
          <w:p w:rsidR="00340223" w:rsidRPr="00C339E4" w:rsidRDefault="00340223" w:rsidP="0043661C">
            <w:pPr>
              <w:pStyle w:val="VSVTabeltekstHeader"/>
              <w:rPr>
                <w:b w:val="0"/>
                <w:caps w:val="0"/>
              </w:rPr>
            </w:pPr>
          </w:p>
        </w:tc>
      </w:tr>
      <w:tr w:rsidR="00340223" w:rsidRPr="00A40B8E" w:rsidTr="00E06CE7">
        <w:trPr>
          <w:trHeight w:val="60"/>
        </w:trPr>
        <w:tc>
          <w:tcPr>
            <w:tcW w:w="2240" w:type="dxa"/>
            <w:shd w:val="clear" w:color="auto" w:fill="C7DA00"/>
            <w:vAlign w:val="center"/>
          </w:tcPr>
          <w:p w:rsidR="00340223" w:rsidRPr="00C339E4" w:rsidRDefault="00340223" w:rsidP="0043661C">
            <w:pPr>
              <w:pStyle w:val="VSVTabeltekstHeader"/>
              <w:rPr>
                <w:b w:val="0"/>
                <w:caps w:val="0"/>
              </w:rPr>
            </w:pPr>
          </w:p>
        </w:tc>
        <w:tc>
          <w:tcPr>
            <w:tcW w:w="12049" w:type="dxa"/>
            <w:shd w:val="clear" w:color="auto" w:fill="C7DA00"/>
            <w:vAlign w:val="center"/>
          </w:tcPr>
          <w:p w:rsidR="00340223" w:rsidRPr="00C339E4" w:rsidRDefault="00340223" w:rsidP="0043661C">
            <w:pPr>
              <w:pStyle w:val="VSVTabeltekstHeader"/>
              <w:rPr>
                <w:b w:val="0"/>
                <w:caps w:val="0"/>
              </w:rPr>
            </w:pPr>
          </w:p>
        </w:tc>
      </w:tr>
      <w:tr w:rsidR="00340223" w:rsidRPr="003C0F9A" w:rsidTr="00E06CE7">
        <w:trPr>
          <w:trHeight w:val="60"/>
        </w:trPr>
        <w:tc>
          <w:tcPr>
            <w:tcW w:w="2240" w:type="dxa"/>
            <w:shd w:val="clear" w:color="auto" w:fill="auto"/>
            <w:vAlign w:val="center"/>
          </w:tcPr>
          <w:p w:rsidR="00340223" w:rsidRPr="00C339E4" w:rsidRDefault="00340223" w:rsidP="0043661C">
            <w:pPr>
              <w:pStyle w:val="VSVbodytekst"/>
            </w:pPr>
            <w:r w:rsidRPr="00C339E4">
              <w:t>School</w:t>
            </w:r>
          </w:p>
        </w:tc>
        <w:tc>
          <w:tcPr>
            <w:tcW w:w="12049" w:type="dxa"/>
            <w:shd w:val="clear" w:color="auto" w:fill="auto"/>
            <w:vAlign w:val="center"/>
          </w:tcPr>
          <w:p w:rsidR="00340223" w:rsidRPr="00C339E4" w:rsidRDefault="00340223" w:rsidP="0043661C">
            <w:pPr>
              <w:pStyle w:val="VSVTabeltekstHeader"/>
              <w:rPr>
                <w:b w:val="0"/>
                <w:caps w:val="0"/>
              </w:rPr>
            </w:pPr>
          </w:p>
        </w:tc>
      </w:tr>
      <w:tr w:rsidR="00340223" w:rsidRPr="003C0F9A" w:rsidTr="00E06CE7">
        <w:trPr>
          <w:trHeight w:val="60"/>
        </w:trPr>
        <w:tc>
          <w:tcPr>
            <w:tcW w:w="2240" w:type="dxa"/>
            <w:shd w:val="clear" w:color="auto" w:fill="auto"/>
            <w:vAlign w:val="center"/>
          </w:tcPr>
          <w:p w:rsidR="00340223" w:rsidRPr="00C339E4" w:rsidRDefault="00340223" w:rsidP="0043661C">
            <w:pPr>
              <w:pStyle w:val="VSVbodytekst"/>
            </w:pPr>
            <w:r w:rsidRPr="00C339E4">
              <w:t>Adres</w:t>
            </w:r>
          </w:p>
        </w:tc>
        <w:tc>
          <w:tcPr>
            <w:tcW w:w="12049" w:type="dxa"/>
            <w:shd w:val="clear" w:color="auto" w:fill="auto"/>
            <w:vAlign w:val="center"/>
          </w:tcPr>
          <w:p w:rsidR="00340223" w:rsidRPr="00C339E4" w:rsidRDefault="00340223" w:rsidP="0043661C">
            <w:pPr>
              <w:pStyle w:val="VSVTabeltekstHeader"/>
              <w:rPr>
                <w:b w:val="0"/>
                <w:caps w:val="0"/>
              </w:rPr>
            </w:pPr>
          </w:p>
        </w:tc>
      </w:tr>
      <w:tr w:rsidR="00340223" w:rsidRPr="003C0F9A" w:rsidTr="00E06CE7">
        <w:trPr>
          <w:trHeight w:val="60"/>
        </w:trPr>
        <w:tc>
          <w:tcPr>
            <w:tcW w:w="2240" w:type="dxa"/>
            <w:shd w:val="clear" w:color="auto" w:fill="auto"/>
            <w:vAlign w:val="center"/>
          </w:tcPr>
          <w:p w:rsidR="00340223" w:rsidRPr="00C339E4" w:rsidRDefault="00340223" w:rsidP="0043661C">
            <w:pPr>
              <w:pStyle w:val="VSVbodytekst"/>
            </w:pPr>
            <w:r w:rsidRPr="00C339E4">
              <w:t>Telefoon</w:t>
            </w:r>
          </w:p>
        </w:tc>
        <w:tc>
          <w:tcPr>
            <w:tcW w:w="12049" w:type="dxa"/>
            <w:shd w:val="clear" w:color="auto" w:fill="auto"/>
            <w:vAlign w:val="center"/>
          </w:tcPr>
          <w:p w:rsidR="00340223" w:rsidRPr="00C339E4" w:rsidRDefault="00340223" w:rsidP="0043661C">
            <w:pPr>
              <w:pStyle w:val="VSVTabeltekstHeader"/>
              <w:rPr>
                <w:b w:val="0"/>
                <w:caps w:val="0"/>
              </w:rPr>
            </w:pPr>
          </w:p>
        </w:tc>
      </w:tr>
      <w:tr w:rsidR="00340223" w:rsidRPr="003C0F9A" w:rsidTr="00E06CE7">
        <w:trPr>
          <w:trHeight w:val="60"/>
        </w:trPr>
        <w:tc>
          <w:tcPr>
            <w:tcW w:w="2240" w:type="dxa"/>
            <w:shd w:val="clear" w:color="auto" w:fill="auto"/>
            <w:vAlign w:val="center"/>
          </w:tcPr>
          <w:p w:rsidR="00340223" w:rsidRPr="00C339E4" w:rsidRDefault="00340223" w:rsidP="0043661C">
            <w:pPr>
              <w:pStyle w:val="VSVbodytekst"/>
            </w:pPr>
            <w:r w:rsidRPr="00C339E4">
              <w:t>Contactpersoon</w:t>
            </w:r>
          </w:p>
        </w:tc>
        <w:tc>
          <w:tcPr>
            <w:tcW w:w="12049" w:type="dxa"/>
            <w:shd w:val="clear" w:color="auto" w:fill="auto"/>
            <w:vAlign w:val="center"/>
          </w:tcPr>
          <w:p w:rsidR="00340223" w:rsidRPr="00C339E4" w:rsidRDefault="00340223" w:rsidP="0043661C">
            <w:pPr>
              <w:pStyle w:val="VSVTabeltekstHeader"/>
              <w:rPr>
                <w:b w:val="0"/>
                <w:caps w:val="0"/>
              </w:rPr>
            </w:pPr>
          </w:p>
        </w:tc>
      </w:tr>
      <w:tr w:rsidR="00340223" w:rsidRPr="003C0F9A" w:rsidTr="00E06CE7">
        <w:trPr>
          <w:trHeight w:val="60"/>
        </w:trPr>
        <w:tc>
          <w:tcPr>
            <w:tcW w:w="2240" w:type="dxa"/>
            <w:shd w:val="clear" w:color="auto" w:fill="auto"/>
            <w:vAlign w:val="center"/>
          </w:tcPr>
          <w:p w:rsidR="00340223" w:rsidRPr="00C339E4" w:rsidRDefault="00340223" w:rsidP="0043661C">
            <w:pPr>
              <w:pStyle w:val="VSVbodytekst"/>
            </w:pPr>
            <w:r w:rsidRPr="00C339E4">
              <w:t>E-mail</w:t>
            </w:r>
          </w:p>
        </w:tc>
        <w:tc>
          <w:tcPr>
            <w:tcW w:w="12049" w:type="dxa"/>
            <w:shd w:val="clear" w:color="auto" w:fill="auto"/>
            <w:vAlign w:val="center"/>
          </w:tcPr>
          <w:p w:rsidR="00340223" w:rsidRPr="00C339E4" w:rsidRDefault="00340223" w:rsidP="0043661C">
            <w:pPr>
              <w:pStyle w:val="VSVTabeltekstHeader"/>
              <w:rPr>
                <w:b w:val="0"/>
                <w:caps w:val="0"/>
              </w:rPr>
            </w:pPr>
          </w:p>
        </w:tc>
      </w:tr>
      <w:tr w:rsidR="00340223" w:rsidRPr="003C0F9A" w:rsidTr="00E06CE7">
        <w:trPr>
          <w:trHeight w:val="60"/>
        </w:trPr>
        <w:tc>
          <w:tcPr>
            <w:tcW w:w="2240" w:type="dxa"/>
            <w:shd w:val="clear" w:color="auto" w:fill="auto"/>
            <w:vAlign w:val="center"/>
          </w:tcPr>
          <w:p w:rsidR="00340223" w:rsidRPr="00C339E4" w:rsidRDefault="00340223" w:rsidP="0043661C">
            <w:pPr>
              <w:pStyle w:val="VSVbodytekst"/>
            </w:pPr>
            <w:r w:rsidRPr="00C339E4">
              <w:t>Telefoon</w:t>
            </w:r>
          </w:p>
        </w:tc>
        <w:tc>
          <w:tcPr>
            <w:tcW w:w="12049" w:type="dxa"/>
            <w:shd w:val="clear" w:color="auto" w:fill="auto"/>
            <w:vAlign w:val="center"/>
          </w:tcPr>
          <w:p w:rsidR="00340223" w:rsidRPr="00C339E4" w:rsidRDefault="00340223" w:rsidP="0043661C">
            <w:pPr>
              <w:pStyle w:val="VSVTabeltekstHeader"/>
              <w:rPr>
                <w:b w:val="0"/>
                <w:caps w:val="0"/>
              </w:rPr>
            </w:pPr>
          </w:p>
        </w:tc>
      </w:tr>
    </w:tbl>
    <w:p w:rsidR="005962BC" w:rsidRPr="00A40B8E" w:rsidRDefault="005962BC" w:rsidP="0043661C">
      <w:pPr>
        <w:pStyle w:val="VSVbodytekst"/>
      </w:pPr>
    </w:p>
    <w:p w:rsidR="00E06CE7" w:rsidRPr="00A40B8E" w:rsidRDefault="00E06CE7" w:rsidP="0043661C">
      <w:pPr>
        <w:pStyle w:val="VSVbodytekst"/>
      </w:pPr>
    </w:p>
    <w:p w:rsidR="00E06CE7" w:rsidRPr="00A40B8E" w:rsidRDefault="00E06CE7" w:rsidP="00E06CE7">
      <w:pPr>
        <w:pStyle w:val="VSVTitelniveau2"/>
        <w:rPr>
          <w:lang w:val="nl-BE"/>
        </w:rPr>
      </w:pPr>
      <w:r w:rsidRPr="00A40B8E">
        <w:rPr>
          <w:lang w:val="nl-BE"/>
        </w:rPr>
        <w:t>Uurrooster klasbezoek Mobibus</w:t>
      </w:r>
    </w:p>
    <w:p w:rsidR="00E06CE7" w:rsidRPr="00A40B8E" w:rsidRDefault="00E06CE7" w:rsidP="0043661C">
      <w:pPr>
        <w:pStyle w:val="VSVbodytekst"/>
      </w:pPr>
      <w:r w:rsidRPr="00A40B8E">
        <w:t xml:space="preserve">Als de voorgestelde uren niet passen voor de scholen, mag u een nieuw voorstel formuleren. Let er wel op dat u per groep 80 minuten voorziet en dat u de pauzes voor de lesgever respecteert.  Op woensdagen wordt de </w:t>
      </w:r>
      <w:r w:rsidRPr="00A40B8E">
        <w:rPr>
          <w:i/>
        </w:rPr>
        <w:t>Mobibus</w:t>
      </w:r>
      <w:r w:rsidRPr="00A40B8E">
        <w:t xml:space="preserve"> niet ingezet! Deze gegevens gebruiken we ook  bij het voor- en natraject.</w:t>
      </w:r>
    </w:p>
    <w:p w:rsidR="00E06CE7" w:rsidRPr="00A40B8E" w:rsidRDefault="00E06CE7" w:rsidP="0043661C">
      <w:pPr>
        <w:pStyle w:val="VSVbodytekst"/>
      </w:pPr>
    </w:p>
    <w:p w:rsidR="00E06CE7" w:rsidRPr="00A40B8E" w:rsidRDefault="00E06CE7" w:rsidP="00E06CE7">
      <w:pPr>
        <w:pStyle w:val="VSVTitelniveau3"/>
        <w:rPr>
          <w:lang w:val="nl-BE"/>
        </w:rPr>
      </w:pPr>
      <w:r w:rsidRPr="00A40B8E">
        <w:rPr>
          <w:lang w:val="nl-BE"/>
        </w:rPr>
        <w:t>Week 1</w:t>
      </w:r>
    </w:p>
    <w:p w:rsidR="0039523F" w:rsidRPr="00A40B8E" w:rsidRDefault="00E06CE7" w:rsidP="0043661C">
      <w:pPr>
        <w:pStyle w:val="VSVbodytekst"/>
      </w:pPr>
      <w:r w:rsidRPr="009F7691">
        <w:rPr>
          <w:b/>
        </w:rPr>
        <w:t>Maandag</w:t>
      </w:r>
      <w:r w:rsidRPr="00A40B8E">
        <w:t xml:space="preserve">  </w:t>
      </w:r>
      <w:r w:rsidR="003B1A28">
        <w:t xml:space="preserve">    /    /   </w:t>
      </w:r>
    </w:p>
    <w:sdt>
      <w:sdtPr>
        <w:rPr>
          <w:b w:val="0"/>
          <w:caps w:val="0"/>
          <w:color w:val="777E6A"/>
          <w14:textFill>
            <w14:solidFill>
              <w14:srgbClr w14:val="777E6A">
                <w14:lumMod w14:val="50000"/>
              </w14:srgbClr>
            </w14:solidFill>
          </w14:textFill>
        </w:rPr>
        <w:id w:val="2114933184"/>
        <w15:repeatingSection/>
      </w:sdtPr>
      <w:sdtEndPr>
        <w:rPr>
          <w:color w:val="808080" w:themeColor="background1" w:themeShade="80"/>
        </w:rPr>
      </w:sdtEndPr>
      <w:sdtContent>
        <w:sdt>
          <w:sdtPr>
            <w:rPr>
              <w:b w:val="0"/>
              <w:caps w:val="0"/>
              <w:color w:val="777E6A"/>
              <w14:textFill>
                <w14:solidFill>
                  <w14:srgbClr w14:val="777E6A">
                    <w14:lumMod w14:val="50000"/>
                  </w14:srgbClr>
                </w14:solidFill>
              </w14:textFill>
            </w:rPr>
            <w:id w:val="-730080922"/>
            <w:placeholder>
              <w:docPart w:val="DefaultPlaceholder_1081868578"/>
            </w:placeholder>
            <w15:repeatingSectionItem/>
          </w:sdtPr>
          <w:sdtEndPr>
            <w:rPr>
              <w:color w:val="808080" w:themeColor="background1" w:themeShade="80"/>
            </w:rPr>
          </w:sdtEndPr>
          <w:sdtContent>
            <w:tbl>
              <w:tblPr>
                <w:tblW w:w="0" w:type="auto"/>
                <w:tblBorders>
                  <w:top w:val="single" w:sz="4" w:space="0" w:color="BFBFBF"/>
                  <w:left w:val="single" w:sz="4" w:space="0" w:color="BFBFBF"/>
                  <w:bottom w:val="single" w:sz="4" w:space="0" w:color="BFBFBF"/>
                  <w:right w:val="single" w:sz="4" w:space="0" w:color="BFBFBF"/>
                  <w:insideH w:val="single" w:sz="4" w:space="0" w:color="BFBFBF"/>
                  <w:insideV w:val="single" w:sz="4" w:space="0" w:color="BFBFBF"/>
                </w:tblBorders>
                <w:tblLook w:val="04A0" w:firstRow="1" w:lastRow="0" w:firstColumn="1" w:lastColumn="0" w:noHBand="0" w:noVBand="1"/>
              </w:tblPr>
              <w:tblGrid>
                <w:gridCol w:w="1523"/>
                <w:gridCol w:w="4947"/>
                <w:gridCol w:w="1132"/>
                <w:gridCol w:w="1275"/>
                <w:gridCol w:w="5515"/>
              </w:tblGrid>
              <w:tr w:rsidR="00E06CE7" w:rsidRPr="00A40B8E" w:rsidTr="006B483D">
                <w:trPr>
                  <w:trHeight w:val="219"/>
                </w:trPr>
                <w:tc>
                  <w:tcPr>
                    <w:tcW w:w="1526" w:type="dxa"/>
                    <w:shd w:val="clear" w:color="auto" w:fill="C7DA00"/>
                  </w:tcPr>
                  <w:p w:rsidR="00E06CE7" w:rsidRPr="00A40B8E" w:rsidRDefault="00E06CE7" w:rsidP="0043661C">
                    <w:pPr>
                      <w:pStyle w:val="VSVTabeltekstHeader"/>
                    </w:pPr>
                    <w:r w:rsidRPr="00A40B8E">
                      <w:t>Uur</w:t>
                    </w:r>
                  </w:p>
                </w:tc>
                <w:tc>
                  <w:tcPr>
                    <w:tcW w:w="4961" w:type="dxa"/>
                    <w:shd w:val="clear" w:color="auto" w:fill="C7DA00"/>
                  </w:tcPr>
                  <w:p w:rsidR="00E06CE7" w:rsidRPr="00A40B8E" w:rsidRDefault="00E06CE7" w:rsidP="0043661C">
                    <w:pPr>
                      <w:pStyle w:val="VSVTabeltekstHeader"/>
                    </w:pPr>
                    <w:r w:rsidRPr="00A40B8E">
                      <w:t>School</w:t>
                    </w:r>
                  </w:p>
                </w:tc>
                <w:tc>
                  <w:tcPr>
                    <w:tcW w:w="1134" w:type="dxa"/>
                    <w:shd w:val="clear" w:color="auto" w:fill="C7DA00"/>
                  </w:tcPr>
                  <w:p w:rsidR="00E06CE7" w:rsidRPr="00A40B8E" w:rsidRDefault="00E06CE7" w:rsidP="0043661C">
                    <w:pPr>
                      <w:pStyle w:val="VSVTabeltekstHeader"/>
                    </w:pPr>
                    <w:r w:rsidRPr="00A40B8E">
                      <w:t>Klas</w:t>
                    </w:r>
                  </w:p>
                </w:tc>
                <w:tc>
                  <w:tcPr>
                    <w:tcW w:w="1276" w:type="dxa"/>
                    <w:shd w:val="clear" w:color="auto" w:fill="C7DA00"/>
                  </w:tcPr>
                  <w:p w:rsidR="00E06CE7" w:rsidRPr="00A40B8E" w:rsidRDefault="00E06CE7" w:rsidP="0043661C">
                    <w:pPr>
                      <w:pStyle w:val="VSVTabeltekstHeader"/>
                    </w:pPr>
                    <w:r w:rsidRPr="00A40B8E">
                      <w:t xml:space="preserve">Aantal </w:t>
                    </w:r>
                    <w:r w:rsidR="006B483D" w:rsidRPr="00A40B8E">
                      <w:t>lln</w:t>
                    </w:r>
                  </w:p>
                </w:tc>
                <w:tc>
                  <w:tcPr>
                    <w:tcW w:w="5528" w:type="dxa"/>
                    <w:shd w:val="clear" w:color="auto" w:fill="C7DA00"/>
                  </w:tcPr>
                  <w:p w:rsidR="00E06CE7" w:rsidRPr="00A40B8E" w:rsidRDefault="00E06CE7" w:rsidP="0043661C">
                    <w:pPr>
                      <w:pStyle w:val="VSVTabeltekstHeader"/>
                    </w:pPr>
                    <w:r w:rsidRPr="00A40B8E">
                      <w:t>Contactgegevens begeleider / titularis</w:t>
                    </w:r>
                  </w:p>
                </w:tc>
              </w:tr>
              <w:tr w:rsidR="00E06CE7" w:rsidRPr="003C0F9A" w:rsidTr="0080656F">
                <w:trPr>
                  <w:trHeight w:val="260"/>
                </w:trPr>
                <w:tc>
                  <w:tcPr>
                    <w:tcW w:w="1526" w:type="dxa"/>
                    <w:vMerge w:val="restart"/>
                    <w:shd w:val="clear" w:color="auto" w:fill="F2F2F2"/>
                  </w:tcPr>
                  <w:p w:rsidR="00E06CE7" w:rsidRPr="00A40B8E" w:rsidRDefault="00E06CE7" w:rsidP="0043661C">
                    <w:pPr>
                      <w:pStyle w:val="VSVbodytekst"/>
                    </w:pPr>
                    <w:r w:rsidRPr="00A40B8E">
                      <w:t>09.00 - 10.20</w:t>
                    </w:r>
                  </w:p>
                </w:tc>
                <w:tc>
                  <w:tcPr>
                    <w:tcW w:w="4961" w:type="dxa"/>
                    <w:vMerge w:val="restart"/>
                    <w:shd w:val="clear" w:color="auto" w:fill="F2F2F2"/>
                  </w:tcPr>
                  <w:p w:rsidR="00E06CE7" w:rsidRPr="00111FB0" w:rsidRDefault="00E06CE7" w:rsidP="0043661C">
                    <w:pPr>
                      <w:pStyle w:val="VSVbodytekst"/>
                    </w:pPr>
                  </w:p>
                </w:tc>
                <w:tc>
                  <w:tcPr>
                    <w:tcW w:w="1134" w:type="dxa"/>
                    <w:vMerge w:val="restart"/>
                    <w:shd w:val="clear" w:color="auto" w:fill="F2F2F2"/>
                  </w:tcPr>
                  <w:p w:rsidR="00E06CE7" w:rsidRPr="00111FB0" w:rsidRDefault="00E06CE7" w:rsidP="0043661C">
                    <w:pPr>
                      <w:pStyle w:val="VSVbodytekst"/>
                    </w:pPr>
                  </w:p>
                </w:tc>
                <w:tc>
                  <w:tcPr>
                    <w:tcW w:w="1276" w:type="dxa"/>
                    <w:vMerge w:val="restart"/>
                    <w:shd w:val="clear" w:color="auto" w:fill="F2F2F2"/>
                  </w:tcPr>
                  <w:p w:rsidR="00E06CE7" w:rsidRPr="00111FB0" w:rsidRDefault="00E06CE7" w:rsidP="0043661C">
                    <w:pPr>
                      <w:pStyle w:val="VSVbodytekst"/>
                    </w:pPr>
                  </w:p>
                </w:tc>
                <w:tc>
                  <w:tcPr>
                    <w:tcW w:w="5528" w:type="dxa"/>
                    <w:shd w:val="clear" w:color="auto" w:fill="F2F2F2"/>
                  </w:tcPr>
                  <w:p w:rsidR="00E06CE7" w:rsidRPr="00A40B8E" w:rsidRDefault="00E06CE7" w:rsidP="0043661C">
                    <w:pPr>
                      <w:pStyle w:val="VSVbodytekst"/>
                    </w:pPr>
                    <w:r w:rsidRPr="00A40B8E">
                      <w:t xml:space="preserve">Naam: </w:t>
                    </w:r>
                  </w:p>
                </w:tc>
              </w:tr>
              <w:tr w:rsidR="00E06CE7" w:rsidRPr="009F7691" w:rsidTr="0080656F">
                <w:trPr>
                  <w:trHeight w:val="259"/>
                </w:trPr>
                <w:tc>
                  <w:tcPr>
                    <w:tcW w:w="1526" w:type="dxa"/>
                    <w:vMerge/>
                    <w:shd w:val="clear" w:color="auto" w:fill="auto"/>
                  </w:tcPr>
                  <w:p w:rsidR="00E06CE7" w:rsidRPr="00A40B8E" w:rsidRDefault="00E06CE7" w:rsidP="0043661C">
                    <w:pPr>
                      <w:pStyle w:val="VSVbodytekst"/>
                    </w:pPr>
                  </w:p>
                </w:tc>
                <w:tc>
                  <w:tcPr>
                    <w:tcW w:w="4961" w:type="dxa"/>
                    <w:vMerge/>
                    <w:shd w:val="clear" w:color="auto" w:fill="auto"/>
                  </w:tcPr>
                  <w:p w:rsidR="00E06CE7" w:rsidRPr="00111FB0" w:rsidRDefault="00E06CE7" w:rsidP="0043661C">
                    <w:pPr>
                      <w:pStyle w:val="VSVbodytekst"/>
                    </w:pPr>
                  </w:p>
                </w:tc>
                <w:tc>
                  <w:tcPr>
                    <w:tcW w:w="1134" w:type="dxa"/>
                    <w:vMerge/>
                    <w:shd w:val="clear" w:color="auto" w:fill="auto"/>
                  </w:tcPr>
                  <w:p w:rsidR="00E06CE7" w:rsidRPr="00111FB0" w:rsidRDefault="00E06CE7" w:rsidP="0043661C">
                    <w:pPr>
                      <w:pStyle w:val="VSVbodytekst"/>
                    </w:pPr>
                  </w:p>
                </w:tc>
                <w:tc>
                  <w:tcPr>
                    <w:tcW w:w="1276" w:type="dxa"/>
                    <w:vMerge/>
                    <w:shd w:val="clear" w:color="auto" w:fill="auto"/>
                  </w:tcPr>
                  <w:p w:rsidR="00E06CE7" w:rsidRPr="00111FB0" w:rsidRDefault="00E06CE7" w:rsidP="0043661C">
                    <w:pPr>
                      <w:pStyle w:val="VSVbodytekst"/>
                    </w:pPr>
                  </w:p>
                </w:tc>
                <w:tc>
                  <w:tcPr>
                    <w:tcW w:w="5528" w:type="dxa"/>
                    <w:shd w:val="clear" w:color="auto" w:fill="auto"/>
                  </w:tcPr>
                  <w:p w:rsidR="00E06CE7" w:rsidRPr="009F7691" w:rsidRDefault="00E06CE7" w:rsidP="0043661C">
                    <w:pPr>
                      <w:pStyle w:val="VSVbodytekst"/>
                    </w:pPr>
                    <w:r w:rsidRPr="009F7691">
                      <w:t xml:space="preserve">E-mail: </w:t>
                    </w:r>
                  </w:p>
                </w:tc>
              </w:tr>
              <w:tr w:rsidR="00E06CE7" w:rsidRPr="003C0F9A" w:rsidTr="0080656F">
                <w:trPr>
                  <w:trHeight w:val="259"/>
                </w:trPr>
                <w:tc>
                  <w:tcPr>
                    <w:tcW w:w="1526" w:type="dxa"/>
                    <w:vMerge/>
                    <w:shd w:val="clear" w:color="auto" w:fill="F2F2F2"/>
                  </w:tcPr>
                  <w:p w:rsidR="00E06CE7" w:rsidRPr="009F7691" w:rsidRDefault="00E06CE7" w:rsidP="0043661C">
                    <w:pPr>
                      <w:pStyle w:val="VSVbodytekst"/>
                    </w:pPr>
                  </w:p>
                </w:tc>
                <w:tc>
                  <w:tcPr>
                    <w:tcW w:w="4961" w:type="dxa"/>
                    <w:vMerge/>
                    <w:shd w:val="clear" w:color="auto" w:fill="F2F2F2"/>
                  </w:tcPr>
                  <w:p w:rsidR="00E06CE7" w:rsidRPr="00111FB0" w:rsidRDefault="00E06CE7" w:rsidP="0043661C">
                    <w:pPr>
                      <w:pStyle w:val="VSVbodytekst"/>
                    </w:pPr>
                  </w:p>
                </w:tc>
                <w:tc>
                  <w:tcPr>
                    <w:tcW w:w="1134" w:type="dxa"/>
                    <w:vMerge/>
                    <w:shd w:val="clear" w:color="auto" w:fill="F2F2F2"/>
                  </w:tcPr>
                  <w:p w:rsidR="00E06CE7" w:rsidRPr="00111FB0" w:rsidRDefault="00E06CE7" w:rsidP="0043661C">
                    <w:pPr>
                      <w:pStyle w:val="VSVbodytekst"/>
                    </w:pPr>
                  </w:p>
                </w:tc>
                <w:tc>
                  <w:tcPr>
                    <w:tcW w:w="1276" w:type="dxa"/>
                    <w:vMerge/>
                    <w:shd w:val="clear" w:color="auto" w:fill="F2F2F2"/>
                  </w:tcPr>
                  <w:p w:rsidR="00E06CE7" w:rsidRPr="00111FB0" w:rsidRDefault="00E06CE7" w:rsidP="0043661C">
                    <w:pPr>
                      <w:pStyle w:val="VSVbodytekst"/>
                    </w:pPr>
                  </w:p>
                </w:tc>
                <w:tc>
                  <w:tcPr>
                    <w:tcW w:w="5528" w:type="dxa"/>
                    <w:shd w:val="clear" w:color="auto" w:fill="F2F2F2"/>
                  </w:tcPr>
                  <w:p w:rsidR="00E06CE7" w:rsidRPr="00A40B8E" w:rsidRDefault="00E06CE7" w:rsidP="0043661C">
                    <w:pPr>
                      <w:pStyle w:val="VSVbodytekst"/>
                    </w:pPr>
                    <w:r w:rsidRPr="00A40B8E">
                      <w:t xml:space="preserve">Telefoon: </w:t>
                    </w:r>
                  </w:p>
                </w:tc>
              </w:tr>
              <w:tr w:rsidR="00E06CE7" w:rsidRPr="003C0F9A" w:rsidTr="0080656F">
                <w:trPr>
                  <w:trHeight w:val="87"/>
                </w:trPr>
                <w:tc>
                  <w:tcPr>
                    <w:tcW w:w="1526" w:type="dxa"/>
                    <w:vMerge w:val="restart"/>
                    <w:shd w:val="clear" w:color="auto" w:fill="auto"/>
                  </w:tcPr>
                  <w:p w:rsidR="00E06CE7" w:rsidRPr="00A40B8E" w:rsidRDefault="00E06CE7" w:rsidP="0043661C">
                    <w:pPr>
                      <w:pStyle w:val="VSVbodytekst"/>
                    </w:pPr>
                    <w:r w:rsidRPr="00A40B8E">
                      <w:t xml:space="preserve">10.40 - 12.00 </w:t>
                    </w:r>
                  </w:p>
                </w:tc>
                <w:tc>
                  <w:tcPr>
                    <w:tcW w:w="4961" w:type="dxa"/>
                    <w:vMerge w:val="restart"/>
                    <w:shd w:val="clear" w:color="auto" w:fill="auto"/>
                  </w:tcPr>
                  <w:p w:rsidR="00E06CE7" w:rsidRPr="00111FB0" w:rsidRDefault="00E06CE7" w:rsidP="0043661C">
                    <w:pPr>
                      <w:pStyle w:val="VSVbodytekst"/>
                    </w:pPr>
                  </w:p>
                </w:tc>
                <w:tc>
                  <w:tcPr>
                    <w:tcW w:w="1134" w:type="dxa"/>
                    <w:vMerge w:val="restart"/>
                    <w:shd w:val="clear" w:color="auto" w:fill="auto"/>
                  </w:tcPr>
                  <w:p w:rsidR="00E06CE7" w:rsidRPr="00111FB0" w:rsidRDefault="00E06CE7" w:rsidP="0043661C">
                    <w:pPr>
                      <w:pStyle w:val="VSVbodytekst"/>
                    </w:pPr>
                  </w:p>
                </w:tc>
                <w:tc>
                  <w:tcPr>
                    <w:tcW w:w="1276" w:type="dxa"/>
                    <w:vMerge w:val="restart"/>
                    <w:shd w:val="clear" w:color="auto" w:fill="auto"/>
                  </w:tcPr>
                  <w:p w:rsidR="00E06CE7" w:rsidRPr="00111FB0" w:rsidRDefault="00E06CE7" w:rsidP="0043661C">
                    <w:pPr>
                      <w:pStyle w:val="VSVbodytekst"/>
                    </w:pPr>
                  </w:p>
                </w:tc>
                <w:tc>
                  <w:tcPr>
                    <w:tcW w:w="5528" w:type="dxa"/>
                    <w:shd w:val="clear" w:color="auto" w:fill="auto"/>
                  </w:tcPr>
                  <w:p w:rsidR="00E06CE7" w:rsidRPr="00A40B8E" w:rsidRDefault="00E06CE7" w:rsidP="0043661C">
                    <w:pPr>
                      <w:pStyle w:val="VSVbodytekst"/>
                    </w:pPr>
                    <w:r w:rsidRPr="00A40B8E">
                      <w:t xml:space="preserve">Naam: </w:t>
                    </w:r>
                  </w:p>
                </w:tc>
              </w:tr>
              <w:tr w:rsidR="00E06CE7" w:rsidRPr="009F7691" w:rsidTr="0080656F">
                <w:trPr>
                  <w:trHeight w:val="86"/>
                </w:trPr>
                <w:tc>
                  <w:tcPr>
                    <w:tcW w:w="1526" w:type="dxa"/>
                    <w:vMerge/>
                    <w:shd w:val="clear" w:color="auto" w:fill="F2F2F2"/>
                  </w:tcPr>
                  <w:p w:rsidR="00E06CE7" w:rsidRPr="00A40B8E" w:rsidRDefault="00E06CE7" w:rsidP="0043661C">
                    <w:pPr>
                      <w:pStyle w:val="VSVbodytekst"/>
                    </w:pPr>
                  </w:p>
                </w:tc>
                <w:tc>
                  <w:tcPr>
                    <w:tcW w:w="4961" w:type="dxa"/>
                    <w:vMerge/>
                    <w:shd w:val="clear" w:color="auto" w:fill="F2F2F2"/>
                  </w:tcPr>
                  <w:p w:rsidR="00E06CE7" w:rsidRPr="00111FB0" w:rsidRDefault="00E06CE7" w:rsidP="0043661C">
                    <w:pPr>
                      <w:pStyle w:val="VSVbodytekst"/>
                    </w:pPr>
                  </w:p>
                </w:tc>
                <w:tc>
                  <w:tcPr>
                    <w:tcW w:w="1134" w:type="dxa"/>
                    <w:vMerge/>
                    <w:shd w:val="clear" w:color="auto" w:fill="F2F2F2"/>
                  </w:tcPr>
                  <w:p w:rsidR="00E06CE7" w:rsidRPr="00111FB0" w:rsidRDefault="00E06CE7" w:rsidP="0043661C">
                    <w:pPr>
                      <w:pStyle w:val="VSVbodytekst"/>
                    </w:pPr>
                  </w:p>
                </w:tc>
                <w:tc>
                  <w:tcPr>
                    <w:tcW w:w="1276" w:type="dxa"/>
                    <w:vMerge/>
                    <w:shd w:val="clear" w:color="auto" w:fill="F2F2F2"/>
                  </w:tcPr>
                  <w:p w:rsidR="00E06CE7" w:rsidRPr="00111FB0" w:rsidRDefault="00E06CE7" w:rsidP="0043661C">
                    <w:pPr>
                      <w:pStyle w:val="VSVbodytekst"/>
                    </w:pPr>
                  </w:p>
                </w:tc>
                <w:tc>
                  <w:tcPr>
                    <w:tcW w:w="5528" w:type="dxa"/>
                    <w:shd w:val="clear" w:color="auto" w:fill="F2F2F2"/>
                  </w:tcPr>
                  <w:p w:rsidR="00E06CE7" w:rsidRPr="009F7691" w:rsidRDefault="00E06CE7" w:rsidP="0043661C">
                    <w:pPr>
                      <w:pStyle w:val="VSVbodytekst"/>
                    </w:pPr>
                    <w:r w:rsidRPr="009F7691">
                      <w:t xml:space="preserve">E-mail: </w:t>
                    </w:r>
                  </w:p>
                </w:tc>
              </w:tr>
              <w:tr w:rsidR="00E06CE7" w:rsidRPr="003C0F9A" w:rsidTr="0080656F">
                <w:trPr>
                  <w:trHeight w:val="86"/>
                </w:trPr>
                <w:tc>
                  <w:tcPr>
                    <w:tcW w:w="1526" w:type="dxa"/>
                    <w:vMerge/>
                    <w:shd w:val="clear" w:color="auto" w:fill="auto"/>
                  </w:tcPr>
                  <w:p w:rsidR="00E06CE7" w:rsidRPr="009F7691" w:rsidRDefault="00E06CE7" w:rsidP="0043661C">
                    <w:pPr>
                      <w:pStyle w:val="VSVbodytekst"/>
                    </w:pPr>
                  </w:p>
                </w:tc>
                <w:tc>
                  <w:tcPr>
                    <w:tcW w:w="4961" w:type="dxa"/>
                    <w:vMerge/>
                    <w:shd w:val="clear" w:color="auto" w:fill="auto"/>
                  </w:tcPr>
                  <w:p w:rsidR="00E06CE7" w:rsidRPr="00111FB0" w:rsidRDefault="00E06CE7" w:rsidP="0043661C">
                    <w:pPr>
                      <w:pStyle w:val="VSVbodytekst"/>
                    </w:pPr>
                  </w:p>
                </w:tc>
                <w:tc>
                  <w:tcPr>
                    <w:tcW w:w="1134" w:type="dxa"/>
                    <w:vMerge/>
                    <w:shd w:val="clear" w:color="auto" w:fill="auto"/>
                  </w:tcPr>
                  <w:p w:rsidR="00E06CE7" w:rsidRPr="00111FB0" w:rsidRDefault="00E06CE7" w:rsidP="0043661C">
                    <w:pPr>
                      <w:pStyle w:val="VSVbodytekst"/>
                    </w:pPr>
                  </w:p>
                </w:tc>
                <w:tc>
                  <w:tcPr>
                    <w:tcW w:w="1276" w:type="dxa"/>
                    <w:vMerge/>
                    <w:shd w:val="clear" w:color="auto" w:fill="auto"/>
                  </w:tcPr>
                  <w:p w:rsidR="00E06CE7" w:rsidRPr="00111FB0" w:rsidRDefault="00E06CE7" w:rsidP="0043661C">
                    <w:pPr>
                      <w:pStyle w:val="VSVbodytekst"/>
                    </w:pPr>
                  </w:p>
                </w:tc>
                <w:tc>
                  <w:tcPr>
                    <w:tcW w:w="5528" w:type="dxa"/>
                    <w:shd w:val="clear" w:color="auto" w:fill="auto"/>
                  </w:tcPr>
                  <w:p w:rsidR="00E06CE7" w:rsidRPr="00A40B8E" w:rsidRDefault="00E06CE7" w:rsidP="0043661C">
                    <w:pPr>
                      <w:pStyle w:val="VSVbodytekst"/>
                    </w:pPr>
                    <w:r w:rsidRPr="00A40B8E">
                      <w:t xml:space="preserve">Telefoon: </w:t>
                    </w:r>
                  </w:p>
                </w:tc>
              </w:tr>
              <w:tr w:rsidR="00E06CE7" w:rsidRPr="003C0F9A" w:rsidTr="0080656F">
                <w:trPr>
                  <w:trHeight w:val="87"/>
                </w:trPr>
                <w:tc>
                  <w:tcPr>
                    <w:tcW w:w="1526" w:type="dxa"/>
                    <w:vMerge w:val="restart"/>
                    <w:shd w:val="clear" w:color="auto" w:fill="F2F2F2"/>
                  </w:tcPr>
                  <w:p w:rsidR="00E06CE7" w:rsidRPr="00A40B8E" w:rsidRDefault="00E06CE7" w:rsidP="0043661C">
                    <w:pPr>
                      <w:pStyle w:val="VSVbodytekst"/>
                    </w:pPr>
                    <w:r w:rsidRPr="00A40B8E">
                      <w:t xml:space="preserve">13.00 - 14.20 </w:t>
                    </w:r>
                  </w:p>
                </w:tc>
                <w:tc>
                  <w:tcPr>
                    <w:tcW w:w="4961" w:type="dxa"/>
                    <w:vMerge w:val="restart"/>
                    <w:shd w:val="clear" w:color="auto" w:fill="F2F2F2"/>
                  </w:tcPr>
                  <w:p w:rsidR="00E06CE7" w:rsidRPr="00111FB0" w:rsidRDefault="00E06CE7" w:rsidP="0043661C">
                    <w:pPr>
                      <w:pStyle w:val="VSVbodytekst"/>
                    </w:pPr>
                  </w:p>
                </w:tc>
                <w:tc>
                  <w:tcPr>
                    <w:tcW w:w="1134" w:type="dxa"/>
                    <w:vMerge w:val="restart"/>
                    <w:shd w:val="clear" w:color="auto" w:fill="F2F2F2"/>
                  </w:tcPr>
                  <w:p w:rsidR="00E06CE7" w:rsidRPr="00111FB0" w:rsidRDefault="00E06CE7" w:rsidP="0043661C">
                    <w:pPr>
                      <w:pStyle w:val="VSVbodytekst"/>
                    </w:pPr>
                  </w:p>
                </w:tc>
                <w:tc>
                  <w:tcPr>
                    <w:tcW w:w="1276" w:type="dxa"/>
                    <w:vMerge w:val="restart"/>
                    <w:shd w:val="clear" w:color="auto" w:fill="F2F2F2"/>
                  </w:tcPr>
                  <w:p w:rsidR="00E06CE7" w:rsidRPr="00111FB0" w:rsidRDefault="00E06CE7" w:rsidP="0043661C">
                    <w:pPr>
                      <w:pStyle w:val="VSVbodytekst"/>
                    </w:pPr>
                  </w:p>
                </w:tc>
                <w:tc>
                  <w:tcPr>
                    <w:tcW w:w="5528" w:type="dxa"/>
                    <w:shd w:val="clear" w:color="auto" w:fill="F2F2F2"/>
                  </w:tcPr>
                  <w:p w:rsidR="00E06CE7" w:rsidRPr="00A40B8E" w:rsidRDefault="00E06CE7" w:rsidP="0043661C">
                    <w:pPr>
                      <w:pStyle w:val="VSVbodytekst"/>
                    </w:pPr>
                    <w:r w:rsidRPr="00A40B8E">
                      <w:t xml:space="preserve">Naam: </w:t>
                    </w:r>
                  </w:p>
                </w:tc>
              </w:tr>
              <w:tr w:rsidR="00E06CE7" w:rsidRPr="009F7691" w:rsidTr="0080656F">
                <w:trPr>
                  <w:trHeight w:val="86"/>
                </w:trPr>
                <w:tc>
                  <w:tcPr>
                    <w:tcW w:w="1526" w:type="dxa"/>
                    <w:vMerge/>
                    <w:shd w:val="clear" w:color="auto" w:fill="auto"/>
                  </w:tcPr>
                  <w:p w:rsidR="00E06CE7" w:rsidRPr="00A40B8E" w:rsidRDefault="00E06CE7" w:rsidP="0043661C">
                    <w:pPr>
                      <w:pStyle w:val="VSVbodytekst"/>
                    </w:pPr>
                  </w:p>
                </w:tc>
                <w:tc>
                  <w:tcPr>
                    <w:tcW w:w="4961" w:type="dxa"/>
                    <w:vMerge/>
                    <w:shd w:val="clear" w:color="auto" w:fill="auto"/>
                  </w:tcPr>
                  <w:p w:rsidR="00E06CE7" w:rsidRPr="00111FB0" w:rsidRDefault="00E06CE7" w:rsidP="0043661C">
                    <w:pPr>
                      <w:pStyle w:val="VSVbodytekst"/>
                    </w:pPr>
                  </w:p>
                </w:tc>
                <w:tc>
                  <w:tcPr>
                    <w:tcW w:w="1134" w:type="dxa"/>
                    <w:vMerge/>
                    <w:shd w:val="clear" w:color="auto" w:fill="auto"/>
                  </w:tcPr>
                  <w:p w:rsidR="00E06CE7" w:rsidRPr="00111FB0" w:rsidRDefault="00E06CE7" w:rsidP="0043661C">
                    <w:pPr>
                      <w:pStyle w:val="VSVbodytekst"/>
                    </w:pPr>
                  </w:p>
                </w:tc>
                <w:tc>
                  <w:tcPr>
                    <w:tcW w:w="1276" w:type="dxa"/>
                    <w:vMerge/>
                    <w:shd w:val="clear" w:color="auto" w:fill="auto"/>
                  </w:tcPr>
                  <w:p w:rsidR="00E06CE7" w:rsidRPr="00111FB0" w:rsidRDefault="00E06CE7" w:rsidP="0043661C">
                    <w:pPr>
                      <w:pStyle w:val="VSVbodytekst"/>
                    </w:pPr>
                  </w:p>
                </w:tc>
                <w:tc>
                  <w:tcPr>
                    <w:tcW w:w="5528" w:type="dxa"/>
                    <w:shd w:val="clear" w:color="auto" w:fill="auto"/>
                  </w:tcPr>
                  <w:p w:rsidR="00E06CE7" w:rsidRPr="009F7691" w:rsidRDefault="00E06CE7" w:rsidP="0043661C">
                    <w:pPr>
                      <w:pStyle w:val="VSVbodytekst"/>
                    </w:pPr>
                    <w:r w:rsidRPr="009F7691">
                      <w:t xml:space="preserve">E-mail: </w:t>
                    </w:r>
                  </w:p>
                </w:tc>
              </w:tr>
              <w:tr w:rsidR="00E06CE7" w:rsidRPr="003C0F9A" w:rsidTr="0080656F">
                <w:trPr>
                  <w:trHeight w:val="86"/>
                </w:trPr>
                <w:tc>
                  <w:tcPr>
                    <w:tcW w:w="1526" w:type="dxa"/>
                    <w:vMerge/>
                    <w:shd w:val="clear" w:color="auto" w:fill="F2F2F2"/>
                  </w:tcPr>
                  <w:p w:rsidR="00E06CE7" w:rsidRPr="009F7691" w:rsidRDefault="00E06CE7" w:rsidP="0043661C">
                    <w:pPr>
                      <w:pStyle w:val="VSVbodytekst"/>
                    </w:pPr>
                  </w:p>
                </w:tc>
                <w:tc>
                  <w:tcPr>
                    <w:tcW w:w="4961" w:type="dxa"/>
                    <w:vMerge/>
                    <w:shd w:val="clear" w:color="auto" w:fill="F2F2F2"/>
                  </w:tcPr>
                  <w:p w:rsidR="00E06CE7" w:rsidRPr="00111FB0" w:rsidRDefault="00E06CE7" w:rsidP="0043661C">
                    <w:pPr>
                      <w:pStyle w:val="VSVbodytekst"/>
                    </w:pPr>
                  </w:p>
                </w:tc>
                <w:tc>
                  <w:tcPr>
                    <w:tcW w:w="1134" w:type="dxa"/>
                    <w:vMerge/>
                    <w:shd w:val="clear" w:color="auto" w:fill="F2F2F2"/>
                  </w:tcPr>
                  <w:p w:rsidR="00E06CE7" w:rsidRPr="00111FB0" w:rsidRDefault="00E06CE7" w:rsidP="0043661C">
                    <w:pPr>
                      <w:pStyle w:val="VSVbodytekst"/>
                    </w:pPr>
                  </w:p>
                </w:tc>
                <w:tc>
                  <w:tcPr>
                    <w:tcW w:w="1276" w:type="dxa"/>
                    <w:vMerge/>
                    <w:shd w:val="clear" w:color="auto" w:fill="F2F2F2"/>
                  </w:tcPr>
                  <w:p w:rsidR="00E06CE7" w:rsidRPr="00111FB0" w:rsidRDefault="00E06CE7" w:rsidP="0043661C">
                    <w:pPr>
                      <w:pStyle w:val="VSVbodytekst"/>
                    </w:pPr>
                  </w:p>
                </w:tc>
                <w:tc>
                  <w:tcPr>
                    <w:tcW w:w="5528" w:type="dxa"/>
                    <w:shd w:val="clear" w:color="auto" w:fill="F2F2F2"/>
                  </w:tcPr>
                  <w:p w:rsidR="00E06CE7" w:rsidRPr="00A40B8E" w:rsidRDefault="00E06CE7" w:rsidP="0043661C">
                    <w:pPr>
                      <w:pStyle w:val="VSVbodytekst"/>
                    </w:pPr>
                    <w:r w:rsidRPr="00A40B8E">
                      <w:t xml:space="preserve">Telefoon: </w:t>
                    </w:r>
                  </w:p>
                </w:tc>
              </w:tr>
              <w:tr w:rsidR="00E06CE7" w:rsidRPr="003C0F9A" w:rsidTr="0080656F">
                <w:trPr>
                  <w:trHeight w:val="87"/>
                </w:trPr>
                <w:tc>
                  <w:tcPr>
                    <w:tcW w:w="1526" w:type="dxa"/>
                    <w:vMerge w:val="restart"/>
                    <w:shd w:val="clear" w:color="auto" w:fill="auto"/>
                  </w:tcPr>
                  <w:p w:rsidR="00E06CE7" w:rsidRPr="00A40B8E" w:rsidRDefault="00E06CE7" w:rsidP="0043661C">
                    <w:pPr>
                      <w:pStyle w:val="VSVbodytekst"/>
                    </w:pPr>
                    <w:r w:rsidRPr="00A40B8E">
                      <w:t>14.30 - 15.50</w:t>
                    </w:r>
                  </w:p>
                </w:tc>
                <w:tc>
                  <w:tcPr>
                    <w:tcW w:w="4961" w:type="dxa"/>
                    <w:vMerge w:val="restart"/>
                    <w:shd w:val="clear" w:color="auto" w:fill="auto"/>
                  </w:tcPr>
                  <w:p w:rsidR="00E06CE7" w:rsidRPr="00111FB0" w:rsidRDefault="00E06CE7" w:rsidP="0043661C">
                    <w:pPr>
                      <w:pStyle w:val="VSVbodytekst"/>
                    </w:pPr>
                  </w:p>
                </w:tc>
                <w:tc>
                  <w:tcPr>
                    <w:tcW w:w="1134" w:type="dxa"/>
                    <w:vMerge w:val="restart"/>
                    <w:shd w:val="clear" w:color="auto" w:fill="auto"/>
                  </w:tcPr>
                  <w:p w:rsidR="00E06CE7" w:rsidRPr="00111FB0" w:rsidRDefault="00E06CE7" w:rsidP="0043661C">
                    <w:pPr>
                      <w:pStyle w:val="VSVbodytekst"/>
                    </w:pPr>
                  </w:p>
                </w:tc>
                <w:tc>
                  <w:tcPr>
                    <w:tcW w:w="1276" w:type="dxa"/>
                    <w:vMerge w:val="restart"/>
                    <w:shd w:val="clear" w:color="auto" w:fill="auto"/>
                  </w:tcPr>
                  <w:p w:rsidR="00E06CE7" w:rsidRPr="00111FB0" w:rsidRDefault="00E06CE7" w:rsidP="0043661C">
                    <w:pPr>
                      <w:pStyle w:val="VSVbodytekst"/>
                    </w:pPr>
                  </w:p>
                </w:tc>
                <w:tc>
                  <w:tcPr>
                    <w:tcW w:w="5528" w:type="dxa"/>
                    <w:shd w:val="clear" w:color="auto" w:fill="auto"/>
                  </w:tcPr>
                  <w:p w:rsidR="00E06CE7" w:rsidRPr="00A40B8E" w:rsidRDefault="00E06CE7" w:rsidP="0043661C">
                    <w:pPr>
                      <w:pStyle w:val="VSVbodytekst"/>
                    </w:pPr>
                    <w:r w:rsidRPr="00A40B8E">
                      <w:t xml:space="preserve">Naam: </w:t>
                    </w:r>
                  </w:p>
                </w:tc>
              </w:tr>
              <w:tr w:rsidR="00E06CE7" w:rsidRPr="009F7691" w:rsidTr="0080656F">
                <w:trPr>
                  <w:trHeight w:val="86"/>
                </w:trPr>
                <w:tc>
                  <w:tcPr>
                    <w:tcW w:w="1526" w:type="dxa"/>
                    <w:vMerge/>
                    <w:shd w:val="clear" w:color="auto" w:fill="F2F2F2"/>
                  </w:tcPr>
                  <w:p w:rsidR="00E06CE7" w:rsidRPr="00A40B8E" w:rsidRDefault="00E06CE7" w:rsidP="0043661C">
                    <w:pPr>
                      <w:pStyle w:val="VSVbodytekst"/>
                    </w:pPr>
                  </w:p>
                </w:tc>
                <w:tc>
                  <w:tcPr>
                    <w:tcW w:w="4961" w:type="dxa"/>
                    <w:vMerge/>
                    <w:shd w:val="clear" w:color="auto" w:fill="F2F2F2"/>
                  </w:tcPr>
                  <w:p w:rsidR="00E06CE7" w:rsidRPr="00A40B8E" w:rsidRDefault="00E06CE7" w:rsidP="0043661C">
                    <w:pPr>
                      <w:pStyle w:val="VSVbodytekst"/>
                    </w:pPr>
                  </w:p>
                </w:tc>
                <w:tc>
                  <w:tcPr>
                    <w:tcW w:w="1134" w:type="dxa"/>
                    <w:vMerge/>
                    <w:shd w:val="clear" w:color="auto" w:fill="F2F2F2"/>
                  </w:tcPr>
                  <w:p w:rsidR="00E06CE7" w:rsidRPr="00A40B8E" w:rsidRDefault="00E06CE7" w:rsidP="0043661C">
                    <w:pPr>
                      <w:pStyle w:val="VSVbodytekst"/>
                    </w:pPr>
                  </w:p>
                </w:tc>
                <w:tc>
                  <w:tcPr>
                    <w:tcW w:w="1276" w:type="dxa"/>
                    <w:vMerge/>
                    <w:shd w:val="clear" w:color="auto" w:fill="F2F2F2"/>
                  </w:tcPr>
                  <w:p w:rsidR="00E06CE7" w:rsidRPr="00A40B8E" w:rsidRDefault="00E06CE7" w:rsidP="0043661C">
                    <w:pPr>
                      <w:pStyle w:val="VSVbodytekst"/>
                    </w:pPr>
                  </w:p>
                </w:tc>
                <w:tc>
                  <w:tcPr>
                    <w:tcW w:w="5528" w:type="dxa"/>
                    <w:shd w:val="clear" w:color="auto" w:fill="F2F2F2"/>
                  </w:tcPr>
                  <w:p w:rsidR="00E06CE7" w:rsidRPr="009F7691" w:rsidRDefault="00E06CE7" w:rsidP="0043661C">
                    <w:pPr>
                      <w:pStyle w:val="VSVbodytekst"/>
                    </w:pPr>
                    <w:r w:rsidRPr="009F7691">
                      <w:t xml:space="preserve">E-mail: </w:t>
                    </w:r>
                  </w:p>
                </w:tc>
              </w:tr>
              <w:tr w:rsidR="00E06CE7" w:rsidRPr="003C0F9A" w:rsidTr="0080656F">
                <w:trPr>
                  <w:trHeight w:val="86"/>
                </w:trPr>
                <w:tc>
                  <w:tcPr>
                    <w:tcW w:w="1526" w:type="dxa"/>
                    <w:vMerge/>
                    <w:shd w:val="clear" w:color="auto" w:fill="auto"/>
                  </w:tcPr>
                  <w:p w:rsidR="00E06CE7" w:rsidRPr="009F7691" w:rsidRDefault="00E06CE7" w:rsidP="0043661C">
                    <w:pPr>
                      <w:pStyle w:val="VSVbodytekst"/>
                    </w:pPr>
                  </w:p>
                </w:tc>
                <w:tc>
                  <w:tcPr>
                    <w:tcW w:w="4961" w:type="dxa"/>
                    <w:vMerge/>
                    <w:shd w:val="clear" w:color="auto" w:fill="auto"/>
                  </w:tcPr>
                  <w:p w:rsidR="00E06CE7" w:rsidRPr="009F7691" w:rsidRDefault="00E06CE7" w:rsidP="0043661C">
                    <w:pPr>
                      <w:pStyle w:val="VSVbodytekst"/>
                    </w:pPr>
                  </w:p>
                </w:tc>
                <w:tc>
                  <w:tcPr>
                    <w:tcW w:w="1134" w:type="dxa"/>
                    <w:vMerge/>
                    <w:shd w:val="clear" w:color="auto" w:fill="auto"/>
                  </w:tcPr>
                  <w:p w:rsidR="00E06CE7" w:rsidRPr="009F7691" w:rsidRDefault="00E06CE7" w:rsidP="0043661C">
                    <w:pPr>
                      <w:pStyle w:val="VSVbodytekst"/>
                    </w:pPr>
                  </w:p>
                </w:tc>
                <w:tc>
                  <w:tcPr>
                    <w:tcW w:w="1276" w:type="dxa"/>
                    <w:vMerge/>
                    <w:shd w:val="clear" w:color="auto" w:fill="auto"/>
                  </w:tcPr>
                  <w:p w:rsidR="00E06CE7" w:rsidRPr="009F7691" w:rsidRDefault="00E06CE7" w:rsidP="0043661C">
                    <w:pPr>
                      <w:pStyle w:val="VSVbodytekst"/>
                    </w:pPr>
                  </w:p>
                </w:tc>
                <w:tc>
                  <w:tcPr>
                    <w:tcW w:w="5528" w:type="dxa"/>
                    <w:shd w:val="clear" w:color="auto" w:fill="auto"/>
                  </w:tcPr>
                  <w:p w:rsidR="00E06CE7" w:rsidRPr="00A40B8E" w:rsidRDefault="00E06CE7" w:rsidP="0043661C">
                    <w:pPr>
                      <w:pStyle w:val="VSVbodytekst"/>
                    </w:pPr>
                    <w:r w:rsidRPr="00A40B8E">
                      <w:t xml:space="preserve">Telefoon: </w:t>
                    </w:r>
                  </w:p>
                </w:tc>
              </w:tr>
            </w:tbl>
          </w:sdtContent>
        </w:sdt>
      </w:sdtContent>
    </w:sdt>
    <w:p w:rsidR="0039523F" w:rsidRPr="00A40B8E" w:rsidRDefault="0039523F" w:rsidP="0043661C">
      <w:pPr>
        <w:pStyle w:val="VSVbodytekst"/>
      </w:pPr>
    </w:p>
    <w:p w:rsidR="00E06CE7" w:rsidRPr="00A40B8E" w:rsidRDefault="003C0F9A" w:rsidP="0043661C">
      <w:pPr>
        <w:pStyle w:val="VSVbodytekst"/>
      </w:pPr>
      <w:r w:rsidRPr="009F7691">
        <w:rPr>
          <w:b/>
        </w:rPr>
        <w:t>Dinsdag</w:t>
      </w:r>
      <w:r>
        <w:t xml:space="preserve"> </w:t>
      </w:r>
      <w:r w:rsidR="003B1A28">
        <w:t xml:space="preserve">    /    /   </w:t>
      </w:r>
    </w:p>
    <w:sdt>
      <w:sdtPr>
        <w:rPr>
          <w:b w:val="0"/>
          <w:caps w:val="0"/>
          <w:color w:val="777E6A"/>
          <w14:textFill>
            <w14:solidFill>
              <w14:srgbClr w14:val="777E6A">
                <w14:lumMod w14:val="50000"/>
              </w14:srgbClr>
            </w14:solidFill>
          </w14:textFill>
        </w:rPr>
        <w:id w:val="2012018643"/>
        <w15:repeatingSection/>
      </w:sdtPr>
      <w:sdtEndPr>
        <w:rPr>
          <w:color w:val="808080" w:themeColor="background1" w:themeShade="80"/>
        </w:rPr>
      </w:sdtEndPr>
      <w:sdtContent>
        <w:sdt>
          <w:sdtPr>
            <w:rPr>
              <w:b w:val="0"/>
              <w:caps w:val="0"/>
              <w:color w:val="777E6A"/>
              <w14:textFill>
                <w14:solidFill>
                  <w14:srgbClr w14:val="777E6A">
                    <w14:lumMod w14:val="50000"/>
                  </w14:srgbClr>
                </w14:solidFill>
              </w14:textFill>
            </w:rPr>
            <w:id w:val="-633490730"/>
            <w:placeholder>
              <w:docPart w:val="2FA690EC33514D719190E8E4862844FE"/>
            </w:placeholder>
            <w15:repeatingSectionItem/>
          </w:sdtPr>
          <w:sdtEndPr>
            <w:rPr>
              <w:color w:val="808080" w:themeColor="background1" w:themeShade="80"/>
            </w:rPr>
          </w:sdtEndPr>
          <w:sdtContent>
            <w:tbl>
              <w:tblPr>
                <w:tblW w:w="0" w:type="auto"/>
                <w:tblBorders>
                  <w:top w:val="single" w:sz="4" w:space="0" w:color="BFBFBF"/>
                  <w:left w:val="single" w:sz="4" w:space="0" w:color="BFBFBF"/>
                  <w:bottom w:val="single" w:sz="4" w:space="0" w:color="BFBFBF"/>
                  <w:right w:val="single" w:sz="4" w:space="0" w:color="BFBFBF"/>
                  <w:insideH w:val="single" w:sz="4" w:space="0" w:color="BFBFBF"/>
                  <w:insideV w:val="single" w:sz="4" w:space="0" w:color="BFBFBF"/>
                </w:tblBorders>
                <w:tblLook w:val="04A0" w:firstRow="1" w:lastRow="0" w:firstColumn="1" w:lastColumn="0" w:noHBand="0" w:noVBand="1"/>
              </w:tblPr>
              <w:tblGrid>
                <w:gridCol w:w="1523"/>
                <w:gridCol w:w="4947"/>
                <w:gridCol w:w="1132"/>
                <w:gridCol w:w="1275"/>
                <w:gridCol w:w="5515"/>
              </w:tblGrid>
              <w:tr w:rsidR="00041065" w:rsidRPr="00A40B8E" w:rsidTr="00041065">
                <w:trPr>
                  <w:trHeight w:val="219"/>
                </w:trPr>
                <w:tc>
                  <w:tcPr>
                    <w:tcW w:w="1523" w:type="dxa"/>
                    <w:shd w:val="clear" w:color="auto" w:fill="C7DA00"/>
                  </w:tcPr>
                  <w:p w:rsidR="00041065" w:rsidRPr="00A40B8E" w:rsidRDefault="00041065" w:rsidP="0043661C">
                    <w:pPr>
                      <w:pStyle w:val="VSVTabeltekstHeader"/>
                    </w:pPr>
                    <w:r w:rsidRPr="00A40B8E">
                      <w:t>Uur</w:t>
                    </w:r>
                  </w:p>
                </w:tc>
                <w:tc>
                  <w:tcPr>
                    <w:tcW w:w="4947" w:type="dxa"/>
                    <w:shd w:val="clear" w:color="auto" w:fill="C7DA00"/>
                  </w:tcPr>
                  <w:p w:rsidR="00041065" w:rsidRPr="00A40B8E" w:rsidRDefault="00041065" w:rsidP="0043661C">
                    <w:pPr>
                      <w:pStyle w:val="VSVTabeltekstHeader"/>
                    </w:pPr>
                    <w:r w:rsidRPr="00A40B8E">
                      <w:t>School</w:t>
                    </w:r>
                  </w:p>
                </w:tc>
                <w:tc>
                  <w:tcPr>
                    <w:tcW w:w="1132" w:type="dxa"/>
                    <w:shd w:val="clear" w:color="auto" w:fill="C7DA00"/>
                  </w:tcPr>
                  <w:p w:rsidR="00041065" w:rsidRPr="00A40B8E" w:rsidRDefault="00041065" w:rsidP="0043661C">
                    <w:pPr>
                      <w:pStyle w:val="VSVTabeltekstHeader"/>
                    </w:pPr>
                    <w:r w:rsidRPr="00A40B8E">
                      <w:t>Klas</w:t>
                    </w:r>
                  </w:p>
                </w:tc>
                <w:tc>
                  <w:tcPr>
                    <w:tcW w:w="1275" w:type="dxa"/>
                    <w:shd w:val="clear" w:color="auto" w:fill="C7DA00"/>
                  </w:tcPr>
                  <w:p w:rsidR="00041065" w:rsidRPr="00A40B8E" w:rsidRDefault="00041065" w:rsidP="0043661C">
                    <w:pPr>
                      <w:pStyle w:val="VSVTabeltekstHeader"/>
                    </w:pPr>
                    <w:r w:rsidRPr="00A40B8E">
                      <w:t>Aantal lln</w:t>
                    </w:r>
                  </w:p>
                </w:tc>
                <w:tc>
                  <w:tcPr>
                    <w:tcW w:w="5515" w:type="dxa"/>
                    <w:shd w:val="clear" w:color="auto" w:fill="C7DA00"/>
                  </w:tcPr>
                  <w:p w:rsidR="00041065" w:rsidRPr="00A40B8E" w:rsidRDefault="00041065" w:rsidP="0043661C">
                    <w:pPr>
                      <w:pStyle w:val="VSVTabeltekstHeader"/>
                    </w:pPr>
                    <w:r w:rsidRPr="00A40B8E">
                      <w:t>Contactgegevens begeleider / titularis</w:t>
                    </w:r>
                  </w:p>
                </w:tc>
              </w:tr>
              <w:tr w:rsidR="00041065" w:rsidRPr="003C0F9A" w:rsidTr="00041065">
                <w:trPr>
                  <w:trHeight w:val="260"/>
                </w:trPr>
                <w:tc>
                  <w:tcPr>
                    <w:tcW w:w="1523" w:type="dxa"/>
                    <w:vMerge w:val="restart"/>
                    <w:shd w:val="clear" w:color="auto" w:fill="F2F2F2"/>
                  </w:tcPr>
                  <w:p w:rsidR="00041065" w:rsidRPr="00A40B8E" w:rsidRDefault="00041065" w:rsidP="0043661C">
                    <w:pPr>
                      <w:pStyle w:val="VSVbodytekst"/>
                    </w:pPr>
                    <w:r w:rsidRPr="00A40B8E">
                      <w:t>09.00 - 10.20</w:t>
                    </w:r>
                  </w:p>
                </w:tc>
                <w:tc>
                  <w:tcPr>
                    <w:tcW w:w="4947" w:type="dxa"/>
                    <w:vMerge w:val="restart"/>
                    <w:shd w:val="clear" w:color="auto" w:fill="F2F2F2"/>
                  </w:tcPr>
                  <w:p w:rsidR="00041065" w:rsidRPr="00111FB0" w:rsidRDefault="00041065" w:rsidP="0043661C">
                    <w:pPr>
                      <w:pStyle w:val="VSVbodytekst"/>
                    </w:pPr>
                  </w:p>
                </w:tc>
                <w:tc>
                  <w:tcPr>
                    <w:tcW w:w="1132" w:type="dxa"/>
                    <w:vMerge w:val="restart"/>
                    <w:shd w:val="clear" w:color="auto" w:fill="F2F2F2"/>
                  </w:tcPr>
                  <w:p w:rsidR="00041065" w:rsidRPr="00111FB0" w:rsidRDefault="00041065" w:rsidP="0043661C">
                    <w:pPr>
                      <w:pStyle w:val="VSVbodytekst"/>
                    </w:pPr>
                  </w:p>
                </w:tc>
                <w:tc>
                  <w:tcPr>
                    <w:tcW w:w="1275" w:type="dxa"/>
                    <w:vMerge w:val="restart"/>
                    <w:shd w:val="clear" w:color="auto" w:fill="F2F2F2"/>
                  </w:tcPr>
                  <w:p w:rsidR="00041065" w:rsidRPr="00111FB0" w:rsidRDefault="00041065" w:rsidP="0043661C">
                    <w:pPr>
                      <w:pStyle w:val="VSVbodytekst"/>
                    </w:pPr>
                  </w:p>
                </w:tc>
                <w:tc>
                  <w:tcPr>
                    <w:tcW w:w="5515" w:type="dxa"/>
                    <w:shd w:val="clear" w:color="auto" w:fill="F2F2F2"/>
                  </w:tcPr>
                  <w:p w:rsidR="00041065" w:rsidRPr="00A40B8E" w:rsidRDefault="00041065" w:rsidP="0043661C">
                    <w:pPr>
                      <w:pStyle w:val="VSVbodytekst"/>
                    </w:pPr>
                    <w:r w:rsidRPr="00A40B8E">
                      <w:t xml:space="preserve">Naam: </w:t>
                    </w:r>
                  </w:p>
                </w:tc>
              </w:tr>
              <w:tr w:rsidR="00041065" w:rsidRPr="009F7691" w:rsidTr="00041065">
                <w:trPr>
                  <w:trHeight w:val="259"/>
                </w:trPr>
                <w:tc>
                  <w:tcPr>
                    <w:tcW w:w="1523" w:type="dxa"/>
                    <w:vMerge/>
                    <w:shd w:val="clear" w:color="auto" w:fill="auto"/>
                  </w:tcPr>
                  <w:p w:rsidR="00041065" w:rsidRPr="00A40B8E" w:rsidRDefault="00041065" w:rsidP="0043661C">
                    <w:pPr>
                      <w:pStyle w:val="VSVbodytekst"/>
                    </w:pPr>
                  </w:p>
                </w:tc>
                <w:tc>
                  <w:tcPr>
                    <w:tcW w:w="4947" w:type="dxa"/>
                    <w:vMerge/>
                    <w:shd w:val="clear" w:color="auto" w:fill="auto"/>
                  </w:tcPr>
                  <w:p w:rsidR="00041065" w:rsidRPr="00111FB0" w:rsidRDefault="00041065" w:rsidP="0043661C">
                    <w:pPr>
                      <w:pStyle w:val="VSVbodytekst"/>
                    </w:pPr>
                  </w:p>
                </w:tc>
                <w:tc>
                  <w:tcPr>
                    <w:tcW w:w="1132" w:type="dxa"/>
                    <w:vMerge/>
                    <w:shd w:val="clear" w:color="auto" w:fill="auto"/>
                  </w:tcPr>
                  <w:p w:rsidR="00041065" w:rsidRPr="00111FB0" w:rsidRDefault="00041065" w:rsidP="0043661C">
                    <w:pPr>
                      <w:pStyle w:val="VSVbodytekst"/>
                    </w:pPr>
                  </w:p>
                </w:tc>
                <w:tc>
                  <w:tcPr>
                    <w:tcW w:w="1275" w:type="dxa"/>
                    <w:vMerge/>
                    <w:shd w:val="clear" w:color="auto" w:fill="auto"/>
                  </w:tcPr>
                  <w:p w:rsidR="00041065" w:rsidRPr="00111FB0" w:rsidRDefault="00041065" w:rsidP="0043661C">
                    <w:pPr>
                      <w:pStyle w:val="VSVbodytekst"/>
                    </w:pPr>
                  </w:p>
                </w:tc>
                <w:tc>
                  <w:tcPr>
                    <w:tcW w:w="5515" w:type="dxa"/>
                    <w:shd w:val="clear" w:color="auto" w:fill="auto"/>
                  </w:tcPr>
                  <w:p w:rsidR="00041065" w:rsidRPr="009F7691" w:rsidRDefault="00041065" w:rsidP="0043661C">
                    <w:pPr>
                      <w:pStyle w:val="VSVbodytekst"/>
                    </w:pPr>
                    <w:r w:rsidRPr="009F7691">
                      <w:t xml:space="preserve">E-mail: </w:t>
                    </w:r>
                  </w:p>
                </w:tc>
              </w:tr>
              <w:tr w:rsidR="00041065" w:rsidRPr="003C0F9A" w:rsidTr="00041065">
                <w:trPr>
                  <w:trHeight w:val="259"/>
                </w:trPr>
                <w:tc>
                  <w:tcPr>
                    <w:tcW w:w="1523" w:type="dxa"/>
                    <w:vMerge/>
                    <w:shd w:val="clear" w:color="auto" w:fill="F2F2F2"/>
                  </w:tcPr>
                  <w:p w:rsidR="00041065" w:rsidRPr="009F7691" w:rsidRDefault="00041065" w:rsidP="0043661C">
                    <w:pPr>
                      <w:pStyle w:val="VSVbodytekst"/>
                    </w:pPr>
                  </w:p>
                </w:tc>
                <w:tc>
                  <w:tcPr>
                    <w:tcW w:w="4947" w:type="dxa"/>
                    <w:vMerge/>
                    <w:shd w:val="clear" w:color="auto" w:fill="F2F2F2"/>
                  </w:tcPr>
                  <w:p w:rsidR="00041065" w:rsidRPr="00111FB0" w:rsidRDefault="00041065" w:rsidP="0043661C">
                    <w:pPr>
                      <w:pStyle w:val="VSVbodytekst"/>
                    </w:pPr>
                  </w:p>
                </w:tc>
                <w:tc>
                  <w:tcPr>
                    <w:tcW w:w="1132" w:type="dxa"/>
                    <w:vMerge/>
                    <w:shd w:val="clear" w:color="auto" w:fill="F2F2F2"/>
                  </w:tcPr>
                  <w:p w:rsidR="00041065" w:rsidRPr="00111FB0" w:rsidRDefault="00041065" w:rsidP="0043661C">
                    <w:pPr>
                      <w:pStyle w:val="VSVbodytekst"/>
                    </w:pPr>
                  </w:p>
                </w:tc>
                <w:tc>
                  <w:tcPr>
                    <w:tcW w:w="1275" w:type="dxa"/>
                    <w:vMerge/>
                    <w:shd w:val="clear" w:color="auto" w:fill="F2F2F2"/>
                  </w:tcPr>
                  <w:p w:rsidR="00041065" w:rsidRPr="00111FB0" w:rsidRDefault="00041065" w:rsidP="0043661C">
                    <w:pPr>
                      <w:pStyle w:val="VSVbodytekst"/>
                    </w:pPr>
                  </w:p>
                </w:tc>
                <w:tc>
                  <w:tcPr>
                    <w:tcW w:w="5515" w:type="dxa"/>
                    <w:shd w:val="clear" w:color="auto" w:fill="F2F2F2"/>
                  </w:tcPr>
                  <w:p w:rsidR="00041065" w:rsidRPr="00A40B8E" w:rsidRDefault="00041065" w:rsidP="0043661C">
                    <w:pPr>
                      <w:pStyle w:val="VSVbodytekst"/>
                    </w:pPr>
                    <w:r w:rsidRPr="00A40B8E">
                      <w:t xml:space="preserve">Telefoon: </w:t>
                    </w:r>
                  </w:p>
                </w:tc>
              </w:tr>
              <w:tr w:rsidR="00041065" w:rsidRPr="003C0F9A" w:rsidTr="00041065">
                <w:trPr>
                  <w:trHeight w:val="87"/>
                </w:trPr>
                <w:tc>
                  <w:tcPr>
                    <w:tcW w:w="1523" w:type="dxa"/>
                    <w:vMerge w:val="restart"/>
                    <w:shd w:val="clear" w:color="auto" w:fill="auto"/>
                  </w:tcPr>
                  <w:p w:rsidR="00041065" w:rsidRPr="00A40B8E" w:rsidRDefault="00041065" w:rsidP="0043661C">
                    <w:pPr>
                      <w:pStyle w:val="VSVbodytekst"/>
                    </w:pPr>
                    <w:r w:rsidRPr="00A40B8E">
                      <w:t xml:space="preserve">10.40 - 12.00 </w:t>
                    </w:r>
                  </w:p>
                </w:tc>
                <w:tc>
                  <w:tcPr>
                    <w:tcW w:w="4947" w:type="dxa"/>
                    <w:vMerge w:val="restart"/>
                    <w:shd w:val="clear" w:color="auto" w:fill="auto"/>
                  </w:tcPr>
                  <w:p w:rsidR="00041065" w:rsidRPr="00111FB0" w:rsidRDefault="00041065" w:rsidP="0043661C">
                    <w:pPr>
                      <w:pStyle w:val="VSVbodytekst"/>
                    </w:pPr>
                  </w:p>
                </w:tc>
                <w:tc>
                  <w:tcPr>
                    <w:tcW w:w="1132" w:type="dxa"/>
                    <w:vMerge w:val="restart"/>
                    <w:shd w:val="clear" w:color="auto" w:fill="auto"/>
                  </w:tcPr>
                  <w:p w:rsidR="00041065" w:rsidRPr="00111FB0" w:rsidRDefault="00041065" w:rsidP="0043661C">
                    <w:pPr>
                      <w:pStyle w:val="VSVbodytekst"/>
                    </w:pPr>
                  </w:p>
                </w:tc>
                <w:tc>
                  <w:tcPr>
                    <w:tcW w:w="1275" w:type="dxa"/>
                    <w:vMerge w:val="restart"/>
                    <w:shd w:val="clear" w:color="auto" w:fill="auto"/>
                  </w:tcPr>
                  <w:p w:rsidR="00041065" w:rsidRPr="00111FB0" w:rsidRDefault="00041065" w:rsidP="0043661C">
                    <w:pPr>
                      <w:pStyle w:val="VSVbodytekst"/>
                    </w:pPr>
                  </w:p>
                </w:tc>
                <w:tc>
                  <w:tcPr>
                    <w:tcW w:w="5515" w:type="dxa"/>
                    <w:shd w:val="clear" w:color="auto" w:fill="auto"/>
                  </w:tcPr>
                  <w:p w:rsidR="00041065" w:rsidRPr="00A40B8E" w:rsidRDefault="00041065" w:rsidP="0043661C">
                    <w:pPr>
                      <w:pStyle w:val="VSVbodytekst"/>
                    </w:pPr>
                    <w:r w:rsidRPr="00A40B8E">
                      <w:t xml:space="preserve">Naam: </w:t>
                    </w:r>
                  </w:p>
                </w:tc>
              </w:tr>
              <w:tr w:rsidR="00041065" w:rsidRPr="009F7691" w:rsidTr="00041065">
                <w:trPr>
                  <w:trHeight w:val="86"/>
                </w:trPr>
                <w:tc>
                  <w:tcPr>
                    <w:tcW w:w="1523" w:type="dxa"/>
                    <w:vMerge/>
                    <w:shd w:val="clear" w:color="auto" w:fill="F2F2F2"/>
                  </w:tcPr>
                  <w:p w:rsidR="00041065" w:rsidRPr="00A40B8E" w:rsidRDefault="00041065" w:rsidP="0043661C">
                    <w:pPr>
                      <w:pStyle w:val="VSVbodytekst"/>
                    </w:pPr>
                  </w:p>
                </w:tc>
                <w:tc>
                  <w:tcPr>
                    <w:tcW w:w="4947" w:type="dxa"/>
                    <w:vMerge/>
                    <w:shd w:val="clear" w:color="auto" w:fill="F2F2F2"/>
                  </w:tcPr>
                  <w:p w:rsidR="00041065" w:rsidRPr="00A40B8E" w:rsidRDefault="00041065" w:rsidP="0043661C">
                    <w:pPr>
                      <w:pStyle w:val="VSVbodytekst"/>
                    </w:pPr>
                  </w:p>
                </w:tc>
                <w:tc>
                  <w:tcPr>
                    <w:tcW w:w="1132" w:type="dxa"/>
                    <w:vMerge/>
                    <w:shd w:val="clear" w:color="auto" w:fill="F2F2F2"/>
                  </w:tcPr>
                  <w:p w:rsidR="00041065" w:rsidRPr="00A40B8E" w:rsidRDefault="00041065" w:rsidP="0043661C">
                    <w:pPr>
                      <w:pStyle w:val="VSVbodytekst"/>
                    </w:pPr>
                  </w:p>
                </w:tc>
                <w:tc>
                  <w:tcPr>
                    <w:tcW w:w="1275" w:type="dxa"/>
                    <w:vMerge/>
                    <w:shd w:val="clear" w:color="auto" w:fill="F2F2F2"/>
                  </w:tcPr>
                  <w:p w:rsidR="00041065" w:rsidRPr="00A40B8E" w:rsidRDefault="00041065" w:rsidP="0043661C">
                    <w:pPr>
                      <w:pStyle w:val="VSVbodytekst"/>
                    </w:pPr>
                  </w:p>
                </w:tc>
                <w:tc>
                  <w:tcPr>
                    <w:tcW w:w="5515" w:type="dxa"/>
                    <w:shd w:val="clear" w:color="auto" w:fill="F2F2F2"/>
                  </w:tcPr>
                  <w:p w:rsidR="00041065" w:rsidRPr="009F7691" w:rsidRDefault="00041065" w:rsidP="0043661C">
                    <w:pPr>
                      <w:pStyle w:val="VSVbodytekst"/>
                    </w:pPr>
                    <w:r w:rsidRPr="009F7691">
                      <w:t xml:space="preserve">E-mail: </w:t>
                    </w:r>
                  </w:p>
                </w:tc>
              </w:tr>
              <w:tr w:rsidR="00041065" w:rsidRPr="003C0F9A" w:rsidTr="00041065">
                <w:trPr>
                  <w:trHeight w:val="86"/>
                </w:trPr>
                <w:tc>
                  <w:tcPr>
                    <w:tcW w:w="1523" w:type="dxa"/>
                    <w:vMerge/>
                    <w:shd w:val="clear" w:color="auto" w:fill="auto"/>
                  </w:tcPr>
                  <w:p w:rsidR="00041065" w:rsidRPr="009F7691" w:rsidRDefault="00041065" w:rsidP="0043661C">
                    <w:pPr>
                      <w:pStyle w:val="VSVbodytekst"/>
                    </w:pPr>
                  </w:p>
                </w:tc>
                <w:tc>
                  <w:tcPr>
                    <w:tcW w:w="4947" w:type="dxa"/>
                    <w:vMerge/>
                    <w:shd w:val="clear" w:color="auto" w:fill="auto"/>
                  </w:tcPr>
                  <w:p w:rsidR="00041065" w:rsidRPr="009F7691" w:rsidRDefault="00041065" w:rsidP="0043661C">
                    <w:pPr>
                      <w:pStyle w:val="VSVbodytekst"/>
                    </w:pPr>
                  </w:p>
                </w:tc>
                <w:tc>
                  <w:tcPr>
                    <w:tcW w:w="1132" w:type="dxa"/>
                    <w:vMerge/>
                    <w:shd w:val="clear" w:color="auto" w:fill="auto"/>
                  </w:tcPr>
                  <w:p w:rsidR="00041065" w:rsidRPr="009F7691" w:rsidRDefault="00041065" w:rsidP="0043661C">
                    <w:pPr>
                      <w:pStyle w:val="VSVbodytekst"/>
                    </w:pPr>
                  </w:p>
                </w:tc>
                <w:tc>
                  <w:tcPr>
                    <w:tcW w:w="1275" w:type="dxa"/>
                    <w:vMerge/>
                    <w:shd w:val="clear" w:color="auto" w:fill="auto"/>
                  </w:tcPr>
                  <w:p w:rsidR="00041065" w:rsidRPr="009F7691" w:rsidRDefault="00041065" w:rsidP="0043661C">
                    <w:pPr>
                      <w:pStyle w:val="VSVbodytekst"/>
                    </w:pPr>
                  </w:p>
                </w:tc>
                <w:tc>
                  <w:tcPr>
                    <w:tcW w:w="5515" w:type="dxa"/>
                    <w:shd w:val="clear" w:color="auto" w:fill="auto"/>
                  </w:tcPr>
                  <w:p w:rsidR="00041065" w:rsidRPr="00A40B8E" w:rsidRDefault="00041065" w:rsidP="0043661C">
                    <w:pPr>
                      <w:pStyle w:val="VSVbodytekst"/>
                    </w:pPr>
                    <w:r w:rsidRPr="00A40B8E">
                      <w:t xml:space="preserve">Telefoon: </w:t>
                    </w:r>
                  </w:p>
                </w:tc>
              </w:tr>
              <w:tr w:rsidR="00041065" w:rsidRPr="003C0F9A" w:rsidTr="00041065">
                <w:trPr>
                  <w:trHeight w:val="87"/>
                </w:trPr>
                <w:tc>
                  <w:tcPr>
                    <w:tcW w:w="1523" w:type="dxa"/>
                    <w:vMerge w:val="restart"/>
                    <w:shd w:val="clear" w:color="auto" w:fill="F2F2F2"/>
                  </w:tcPr>
                  <w:p w:rsidR="00041065" w:rsidRPr="00A40B8E" w:rsidRDefault="00041065" w:rsidP="0043661C">
                    <w:pPr>
                      <w:pStyle w:val="VSVbodytekst"/>
                    </w:pPr>
                    <w:r w:rsidRPr="00A40B8E">
                      <w:t xml:space="preserve">13.00 - 14.20 </w:t>
                    </w:r>
                  </w:p>
                </w:tc>
                <w:tc>
                  <w:tcPr>
                    <w:tcW w:w="4947" w:type="dxa"/>
                    <w:vMerge w:val="restart"/>
                    <w:shd w:val="clear" w:color="auto" w:fill="F2F2F2"/>
                  </w:tcPr>
                  <w:p w:rsidR="00041065" w:rsidRPr="00111FB0" w:rsidRDefault="00041065" w:rsidP="0043661C">
                    <w:pPr>
                      <w:pStyle w:val="VSVbodytekst"/>
                    </w:pPr>
                  </w:p>
                </w:tc>
                <w:tc>
                  <w:tcPr>
                    <w:tcW w:w="1132" w:type="dxa"/>
                    <w:vMerge w:val="restart"/>
                    <w:shd w:val="clear" w:color="auto" w:fill="F2F2F2"/>
                  </w:tcPr>
                  <w:p w:rsidR="00041065" w:rsidRPr="00111FB0" w:rsidRDefault="00041065" w:rsidP="0043661C">
                    <w:pPr>
                      <w:pStyle w:val="VSVbodytekst"/>
                    </w:pPr>
                  </w:p>
                </w:tc>
                <w:tc>
                  <w:tcPr>
                    <w:tcW w:w="1275" w:type="dxa"/>
                    <w:vMerge w:val="restart"/>
                    <w:shd w:val="clear" w:color="auto" w:fill="F2F2F2"/>
                  </w:tcPr>
                  <w:p w:rsidR="00041065" w:rsidRPr="00111FB0" w:rsidRDefault="00041065" w:rsidP="0043661C">
                    <w:pPr>
                      <w:pStyle w:val="VSVbodytekst"/>
                    </w:pPr>
                  </w:p>
                </w:tc>
                <w:tc>
                  <w:tcPr>
                    <w:tcW w:w="5515" w:type="dxa"/>
                    <w:shd w:val="clear" w:color="auto" w:fill="F2F2F2"/>
                  </w:tcPr>
                  <w:p w:rsidR="00041065" w:rsidRPr="00A40B8E" w:rsidRDefault="00041065" w:rsidP="0043661C">
                    <w:pPr>
                      <w:pStyle w:val="VSVbodytekst"/>
                    </w:pPr>
                    <w:r w:rsidRPr="00A40B8E">
                      <w:t xml:space="preserve">Naam: </w:t>
                    </w:r>
                  </w:p>
                </w:tc>
              </w:tr>
              <w:tr w:rsidR="00041065" w:rsidRPr="009F7691" w:rsidTr="00041065">
                <w:trPr>
                  <w:trHeight w:val="86"/>
                </w:trPr>
                <w:tc>
                  <w:tcPr>
                    <w:tcW w:w="1523" w:type="dxa"/>
                    <w:vMerge/>
                    <w:shd w:val="clear" w:color="auto" w:fill="auto"/>
                  </w:tcPr>
                  <w:p w:rsidR="00041065" w:rsidRPr="00A40B8E" w:rsidRDefault="00041065" w:rsidP="0043661C">
                    <w:pPr>
                      <w:pStyle w:val="VSVbodytekst"/>
                    </w:pPr>
                  </w:p>
                </w:tc>
                <w:tc>
                  <w:tcPr>
                    <w:tcW w:w="4947" w:type="dxa"/>
                    <w:vMerge/>
                    <w:shd w:val="clear" w:color="auto" w:fill="auto"/>
                  </w:tcPr>
                  <w:p w:rsidR="00041065" w:rsidRPr="00111FB0" w:rsidRDefault="00041065" w:rsidP="0043661C">
                    <w:pPr>
                      <w:pStyle w:val="VSVbodytekst"/>
                    </w:pPr>
                  </w:p>
                </w:tc>
                <w:tc>
                  <w:tcPr>
                    <w:tcW w:w="1132" w:type="dxa"/>
                    <w:vMerge/>
                    <w:shd w:val="clear" w:color="auto" w:fill="auto"/>
                  </w:tcPr>
                  <w:p w:rsidR="00041065" w:rsidRPr="00111FB0" w:rsidRDefault="00041065" w:rsidP="0043661C">
                    <w:pPr>
                      <w:pStyle w:val="VSVbodytekst"/>
                    </w:pPr>
                  </w:p>
                </w:tc>
                <w:tc>
                  <w:tcPr>
                    <w:tcW w:w="1275" w:type="dxa"/>
                    <w:vMerge/>
                    <w:shd w:val="clear" w:color="auto" w:fill="auto"/>
                  </w:tcPr>
                  <w:p w:rsidR="00041065" w:rsidRPr="00111FB0" w:rsidRDefault="00041065" w:rsidP="0043661C">
                    <w:pPr>
                      <w:pStyle w:val="VSVbodytekst"/>
                    </w:pPr>
                  </w:p>
                </w:tc>
                <w:tc>
                  <w:tcPr>
                    <w:tcW w:w="5515" w:type="dxa"/>
                    <w:shd w:val="clear" w:color="auto" w:fill="auto"/>
                  </w:tcPr>
                  <w:p w:rsidR="00041065" w:rsidRPr="009F7691" w:rsidRDefault="00041065" w:rsidP="0043661C">
                    <w:pPr>
                      <w:pStyle w:val="VSVbodytekst"/>
                    </w:pPr>
                    <w:r w:rsidRPr="009F7691">
                      <w:t xml:space="preserve">E-mail: </w:t>
                    </w:r>
                  </w:p>
                </w:tc>
              </w:tr>
              <w:tr w:rsidR="00041065" w:rsidRPr="003C0F9A" w:rsidTr="00041065">
                <w:trPr>
                  <w:trHeight w:val="86"/>
                </w:trPr>
                <w:tc>
                  <w:tcPr>
                    <w:tcW w:w="1523" w:type="dxa"/>
                    <w:vMerge/>
                    <w:shd w:val="clear" w:color="auto" w:fill="F2F2F2"/>
                  </w:tcPr>
                  <w:p w:rsidR="00041065" w:rsidRPr="009F7691" w:rsidRDefault="00041065" w:rsidP="0043661C">
                    <w:pPr>
                      <w:pStyle w:val="VSVbodytekst"/>
                    </w:pPr>
                  </w:p>
                </w:tc>
                <w:tc>
                  <w:tcPr>
                    <w:tcW w:w="4947" w:type="dxa"/>
                    <w:vMerge/>
                    <w:shd w:val="clear" w:color="auto" w:fill="F2F2F2"/>
                  </w:tcPr>
                  <w:p w:rsidR="00041065" w:rsidRPr="00111FB0" w:rsidRDefault="00041065" w:rsidP="0043661C">
                    <w:pPr>
                      <w:pStyle w:val="VSVbodytekst"/>
                    </w:pPr>
                  </w:p>
                </w:tc>
                <w:tc>
                  <w:tcPr>
                    <w:tcW w:w="1132" w:type="dxa"/>
                    <w:vMerge/>
                    <w:shd w:val="clear" w:color="auto" w:fill="F2F2F2"/>
                  </w:tcPr>
                  <w:p w:rsidR="00041065" w:rsidRPr="00111FB0" w:rsidRDefault="00041065" w:rsidP="0043661C">
                    <w:pPr>
                      <w:pStyle w:val="VSVbodytekst"/>
                    </w:pPr>
                  </w:p>
                </w:tc>
                <w:tc>
                  <w:tcPr>
                    <w:tcW w:w="1275" w:type="dxa"/>
                    <w:vMerge/>
                    <w:shd w:val="clear" w:color="auto" w:fill="F2F2F2"/>
                  </w:tcPr>
                  <w:p w:rsidR="00041065" w:rsidRPr="00111FB0" w:rsidRDefault="00041065" w:rsidP="0043661C">
                    <w:pPr>
                      <w:pStyle w:val="VSVbodytekst"/>
                    </w:pPr>
                  </w:p>
                </w:tc>
                <w:tc>
                  <w:tcPr>
                    <w:tcW w:w="5515" w:type="dxa"/>
                    <w:shd w:val="clear" w:color="auto" w:fill="F2F2F2"/>
                  </w:tcPr>
                  <w:p w:rsidR="00041065" w:rsidRPr="00A40B8E" w:rsidRDefault="00041065" w:rsidP="0043661C">
                    <w:pPr>
                      <w:pStyle w:val="VSVbodytekst"/>
                    </w:pPr>
                    <w:r w:rsidRPr="00A40B8E">
                      <w:t xml:space="preserve">Telefoon: </w:t>
                    </w:r>
                  </w:p>
                </w:tc>
              </w:tr>
              <w:tr w:rsidR="00041065" w:rsidRPr="003C0F9A" w:rsidTr="00041065">
                <w:trPr>
                  <w:trHeight w:val="87"/>
                </w:trPr>
                <w:tc>
                  <w:tcPr>
                    <w:tcW w:w="1523" w:type="dxa"/>
                    <w:vMerge w:val="restart"/>
                    <w:shd w:val="clear" w:color="auto" w:fill="auto"/>
                  </w:tcPr>
                  <w:p w:rsidR="00041065" w:rsidRPr="00A40B8E" w:rsidRDefault="00041065" w:rsidP="0043661C">
                    <w:pPr>
                      <w:pStyle w:val="VSVbodytekst"/>
                    </w:pPr>
                    <w:r w:rsidRPr="00A40B8E">
                      <w:t>14.30 - 15.50</w:t>
                    </w:r>
                  </w:p>
                </w:tc>
                <w:tc>
                  <w:tcPr>
                    <w:tcW w:w="4947" w:type="dxa"/>
                    <w:vMerge w:val="restart"/>
                    <w:shd w:val="clear" w:color="auto" w:fill="auto"/>
                  </w:tcPr>
                  <w:p w:rsidR="00041065" w:rsidRPr="00111FB0" w:rsidRDefault="00041065" w:rsidP="0043661C">
                    <w:pPr>
                      <w:pStyle w:val="VSVbodytekst"/>
                    </w:pPr>
                  </w:p>
                </w:tc>
                <w:tc>
                  <w:tcPr>
                    <w:tcW w:w="1132" w:type="dxa"/>
                    <w:vMerge w:val="restart"/>
                    <w:shd w:val="clear" w:color="auto" w:fill="auto"/>
                  </w:tcPr>
                  <w:p w:rsidR="00041065" w:rsidRPr="00111FB0" w:rsidRDefault="00041065" w:rsidP="0043661C">
                    <w:pPr>
                      <w:pStyle w:val="VSVbodytekst"/>
                    </w:pPr>
                  </w:p>
                </w:tc>
                <w:tc>
                  <w:tcPr>
                    <w:tcW w:w="1275" w:type="dxa"/>
                    <w:vMerge w:val="restart"/>
                    <w:shd w:val="clear" w:color="auto" w:fill="auto"/>
                  </w:tcPr>
                  <w:p w:rsidR="00041065" w:rsidRPr="00111FB0" w:rsidRDefault="00041065" w:rsidP="0043661C">
                    <w:pPr>
                      <w:pStyle w:val="VSVbodytekst"/>
                    </w:pPr>
                  </w:p>
                </w:tc>
                <w:tc>
                  <w:tcPr>
                    <w:tcW w:w="5515" w:type="dxa"/>
                    <w:shd w:val="clear" w:color="auto" w:fill="auto"/>
                  </w:tcPr>
                  <w:p w:rsidR="00041065" w:rsidRPr="00A40B8E" w:rsidRDefault="00041065" w:rsidP="0043661C">
                    <w:pPr>
                      <w:pStyle w:val="VSVbodytekst"/>
                    </w:pPr>
                    <w:r w:rsidRPr="00A40B8E">
                      <w:t xml:space="preserve">Naam: </w:t>
                    </w:r>
                  </w:p>
                </w:tc>
              </w:tr>
              <w:tr w:rsidR="00041065" w:rsidRPr="009F7691" w:rsidTr="00041065">
                <w:trPr>
                  <w:trHeight w:val="86"/>
                </w:trPr>
                <w:tc>
                  <w:tcPr>
                    <w:tcW w:w="1523" w:type="dxa"/>
                    <w:vMerge/>
                    <w:shd w:val="clear" w:color="auto" w:fill="F2F2F2"/>
                  </w:tcPr>
                  <w:p w:rsidR="00041065" w:rsidRPr="00A40B8E" w:rsidRDefault="00041065" w:rsidP="0043661C">
                    <w:pPr>
                      <w:pStyle w:val="VSVbodytekst"/>
                    </w:pPr>
                  </w:p>
                </w:tc>
                <w:tc>
                  <w:tcPr>
                    <w:tcW w:w="4947" w:type="dxa"/>
                    <w:vMerge/>
                    <w:shd w:val="clear" w:color="auto" w:fill="F2F2F2"/>
                  </w:tcPr>
                  <w:p w:rsidR="00041065" w:rsidRPr="00A40B8E" w:rsidRDefault="00041065" w:rsidP="0043661C">
                    <w:pPr>
                      <w:pStyle w:val="VSVbodytekst"/>
                    </w:pPr>
                  </w:p>
                </w:tc>
                <w:tc>
                  <w:tcPr>
                    <w:tcW w:w="1132" w:type="dxa"/>
                    <w:vMerge/>
                    <w:shd w:val="clear" w:color="auto" w:fill="F2F2F2"/>
                  </w:tcPr>
                  <w:p w:rsidR="00041065" w:rsidRPr="00A40B8E" w:rsidRDefault="00041065" w:rsidP="0043661C">
                    <w:pPr>
                      <w:pStyle w:val="VSVbodytekst"/>
                    </w:pPr>
                  </w:p>
                </w:tc>
                <w:tc>
                  <w:tcPr>
                    <w:tcW w:w="1275" w:type="dxa"/>
                    <w:vMerge/>
                    <w:shd w:val="clear" w:color="auto" w:fill="F2F2F2"/>
                  </w:tcPr>
                  <w:p w:rsidR="00041065" w:rsidRPr="00A40B8E" w:rsidRDefault="00041065" w:rsidP="0043661C">
                    <w:pPr>
                      <w:pStyle w:val="VSVbodytekst"/>
                    </w:pPr>
                  </w:p>
                </w:tc>
                <w:tc>
                  <w:tcPr>
                    <w:tcW w:w="5515" w:type="dxa"/>
                    <w:shd w:val="clear" w:color="auto" w:fill="F2F2F2"/>
                  </w:tcPr>
                  <w:p w:rsidR="00041065" w:rsidRPr="009F7691" w:rsidRDefault="00041065" w:rsidP="0043661C">
                    <w:pPr>
                      <w:pStyle w:val="VSVbodytekst"/>
                    </w:pPr>
                    <w:r w:rsidRPr="009F7691">
                      <w:t xml:space="preserve">E-mail: </w:t>
                    </w:r>
                  </w:p>
                </w:tc>
              </w:tr>
              <w:tr w:rsidR="00041065" w:rsidRPr="003C0F9A" w:rsidTr="00041065">
                <w:trPr>
                  <w:trHeight w:val="86"/>
                </w:trPr>
                <w:tc>
                  <w:tcPr>
                    <w:tcW w:w="1523" w:type="dxa"/>
                    <w:vMerge/>
                    <w:shd w:val="clear" w:color="auto" w:fill="auto"/>
                  </w:tcPr>
                  <w:p w:rsidR="00041065" w:rsidRPr="009F7691" w:rsidRDefault="00041065" w:rsidP="0043661C">
                    <w:pPr>
                      <w:pStyle w:val="VSVbodytekst"/>
                    </w:pPr>
                  </w:p>
                </w:tc>
                <w:tc>
                  <w:tcPr>
                    <w:tcW w:w="4947" w:type="dxa"/>
                    <w:vMerge/>
                    <w:shd w:val="clear" w:color="auto" w:fill="auto"/>
                  </w:tcPr>
                  <w:p w:rsidR="00041065" w:rsidRPr="009F7691" w:rsidRDefault="00041065" w:rsidP="0043661C">
                    <w:pPr>
                      <w:pStyle w:val="VSVbodytekst"/>
                    </w:pPr>
                  </w:p>
                </w:tc>
                <w:tc>
                  <w:tcPr>
                    <w:tcW w:w="1132" w:type="dxa"/>
                    <w:vMerge/>
                    <w:shd w:val="clear" w:color="auto" w:fill="auto"/>
                  </w:tcPr>
                  <w:p w:rsidR="00041065" w:rsidRPr="009F7691" w:rsidRDefault="00041065" w:rsidP="0043661C">
                    <w:pPr>
                      <w:pStyle w:val="VSVbodytekst"/>
                    </w:pPr>
                  </w:p>
                </w:tc>
                <w:tc>
                  <w:tcPr>
                    <w:tcW w:w="1275" w:type="dxa"/>
                    <w:vMerge/>
                    <w:shd w:val="clear" w:color="auto" w:fill="auto"/>
                  </w:tcPr>
                  <w:p w:rsidR="00041065" w:rsidRPr="009F7691" w:rsidRDefault="00041065" w:rsidP="0043661C">
                    <w:pPr>
                      <w:pStyle w:val="VSVbodytekst"/>
                    </w:pPr>
                  </w:p>
                </w:tc>
                <w:tc>
                  <w:tcPr>
                    <w:tcW w:w="5515" w:type="dxa"/>
                    <w:shd w:val="clear" w:color="auto" w:fill="auto"/>
                  </w:tcPr>
                  <w:p w:rsidR="00041065" w:rsidRPr="00A40B8E" w:rsidRDefault="00041065" w:rsidP="0043661C">
                    <w:pPr>
                      <w:pStyle w:val="VSVbodytekst"/>
                    </w:pPr>
                    <w:r w:rsidRPr="00A40B8E">
                      <w:t xml:space="preserve">Telefoon: </w:t>
                    </w:r>
                  </w:p>
                </w:tc>
              </w:tr>
            </w:tbl>
          </w:sdtContent>
        </w:sdt>
      </w:sdtContent>
    </w:sdt>
    <w:p w:rsidR="00E06CE7" w:rsidRPr="00A40B8E" w:rsidRDefault="00E06CE7" w:rsidP="0043661C">
      <w:pPr>
        <w:pStyle w:val="VSVbodytekst"/>
      </w:pPr>
    </w:p>
    <w:p w:rsidR="00E06CE7" w:rsidRPr="00A40B8E" w:rsidRDefault="00E06CE7" w:rsidP="0043661C">
      <w:pPr>
        <w:pStyle w:val="VSVbodytekst"/>
      </w:pPr>
      <w:r w:rsidRPr="009F7691">
        <w:rPr>
          <w:b/>
        </w:rPr>
        <w:t>Donderdag</w:t>
      </w:r>
      <w:r w:rsidRPr="00A40B8E">
        <w:t xml:space="preserve">  </w:t>
      </w:r>
      <w:r w:rsidR="003B1A28">
        <w:t xml:space="preserve">    /    /  </w:t>
      </w:r>
    </w:p>
    <w:sdt>
      <w:sdtPr>
        <w:rPr>
          <w:b w:val="0"/>
          <w:caps w:val="0"/>
          <w:color w:val="777E6A"/>
          <w14:textFill>
            <w14:solidFill>
              <w14:srgbClr w14:val="777E6A">
                <w14:lumMod w14:val="50000"/>
              </w14:srgbClr>
            </w14:solidFill>
          </w14:textFill>
        </w:rPr>
        <w:id w:val="-986710227"/>
        <w15:repeatingSection/>
      </w:sdtPr>
      <w:sdtEndPr>
        <w:rPr>
          <w:color w:val="808080" w:themeColor="background1" w:themeShade="80"/>
        </w:rPr>
      </w:sdtEndPr>
      <w:sdtContent>
        <w:sdt>
          <w:sdtPr>
            <w:rPr>
              <w:b w:val="0"/>
              <w:caps w:val="0"/>
              <w:color w:val="777E6A"/>
              <w14:textFill>
                <w14:solidFill>
                  <w14:srgbClr w14:val="777E6A">
                    <w14:lumMod w14:val="50000"/>
                  </w14:srgbClr>
                </w14:solidFill>
              </w14:textFill>
            </w:rPr>
            <w:id w:val="-1099794414"/>
            <w:placeholder>
              <w:docPart w:val="9FCC63D2D5C14C358DC03187D8B248B9"/>
            </w:placeholder>
            <w15:repeatingSectionItem/>
          </w:sdtPr>
          <w:sdtEndPr>
            <w:rPr>
              <w:color w:val="808080" w:themeColor="background1" w:themeShade="80"/>
            </w:rPr>
          </w:sdtEndPr>
          <w:sdtContent>
            <w:tbl>
              <w:tblPr>
                <w:tblW w:w="0" w:type="auto"/>
                <w:tblBorders>
                  <w:top w:val="single" w:sz="4" w:space="0" w:color="BFBFBF"/>
                  <w:left w:val="single" w:sz="4" w:space="0" w:color="BFBFBF"/>
                  <w:bottom w:val="single" w:sz="4" w:space="0" w:color="BFBFBF"/>
                  <w:right w:val="single" w:sz="4" w:space="0" w:color="BFBFBF"/>
                  <w:insideH w:val="single" w:sz="4" w:space="0" w:color="BFBFBF"/>
                  <w:insideV w:val="single" w:sz="4" w:space="0" w:color="BFBFBF"/>
                </w:tblBorders>
                <w:tblLook w:val="04A0" w:firstRow="1" w:lastRow="0" w:firstColumn="1" w:lastColumn="0" w:noHBand="0" w:noVBand="1"/>
              </w:tblPr>
              <w:tblGrid>
                <w:gridCol w:w="1523"/>
                <w:gridCol w:w="4947"/>
                <w:gridCol w:w="1132"/>
                <w:gridCol w:w="1275"/>
                <w:gridCol w:w="5515"/>
              </w:tblGrid>
              <w:tr w:rsidR="00041065" w:rsidRPr="00A40B8E" w:rsidTr="00041065">
                <w:trPr>
                  <w:trHeight w:val="219"/>
                </w:trPr>
                <w:tc>
                  <w:tcPr>
                    <w:tcW w:w="1523" w:type="dxa"/>
                    <w:shd w:val="clear" w:color="auto" w:fill="C7DA00"/>
                  </w:tcPr>
                  <w:p w:rsidR="00041065" w:rsidRPr="00A40B8E" w:rsidRDefault="00041065" w:rsidP="0043661C">
                    <w:pPr>
                      <w:pStyle w:val="VSVTabeltekstHeader"/>
                    </w:pPr>
                    <w:r w:rsidRPr="00A40B8E">
                      <w:t>Uur</w:t>
                    </w:r>
                  </w:p>
                </w:tc>
                <w:tc>
                  <w:tcPr>
                    <w:tcW w:w="4947" w:type="dxa"/>
                    <w:shd w:val="clear" w:color="auto" w:fill="C7DA00"/>
                  </w:tcPr>
                  <w:p w:rsidR="00041065" w:rsidRPr="00A40B8E" w:rsidRDefault="00041065" w:rsidP="0043661C">
                    <w:pPr>
                      <w:pStyle w:val="VSVTabeltekstHeader"/>
                    </w:pPr>
                    <w:r w:rsidRPr="00A40B8E">
                      <w:t>School</w:t>
                    </w:r>
                  </w:p>
                </w:tc>
                <w:tc>
                  <w:tcPr>
                    <w:tcW w:w="1132" w:type="dxa"/>
                    <w:shd w:val="clear" w:color="auto" w:fill="C7DA00"/>
                  </w:tcPr>
                  <w:p w:rsidR="00041065" w:rsidRPr="00A40B8E" w:rsidRDefault="00041065" w:rsidP="0043661C">
                    <w:pPr>
                      <w:pStyle w:val="VSVTabeltekstHeader"/>
                    </w:pPr>
                    <w:r w:rsidRPr="00A40B8E">
                      <w:t>Klas</w:t>
                    </w:r>
                  </w:p>
                </w:tc>
                <w:tc>
                  <w:tcPr>
                    <w:tcW w:w="1275" w:type="dxa"/>
                    <w:shd w:val="clear" w:color="auto" w:fill="C7DA00"/>
                  </w:tcPr>
                  <w:p w:rsidR="00041065" w:rsidRPr="00A40B8E" w:rsidRDefault="00041065" w:rsidP="0043661C">
                    <w:pPr>
                      <w:pStyle w:val="VSVTabeltekstHeader"/>
                    </w:pPr>
                    <w:r w:rsidRPr="00A40B8E">
                      <w:t>Aantal lln</w:t>
                    </w:r>
                  </w:p>
                </w:tc>
                <w:tc>
                  <w:tcPr>
                    <w:tcW w:w="5515" w:type="dxa"/>
                    <w:shd w:val="clear" w:color="auto" w:fill="C7DA00"/>
                  </w:tcPr>
                  <w:p w:rsidR="00041065" w:rsidRPr="00A40B8E" w:rsidRDefault="00041065" w:rsidP="0043661C">
                    <w:pPr>
                      <w:pStyle w:val="VSVTabeltekstHeader"/>
                    </w:pPr>
                    <w:r w:rsidRPr="00A40B8E">
                      <w:t>Contactgegevens begeleider / titularis</w:t>
                    </w:r>
                  </w:p>
                </w:tc>
              </w:tr>
              <w:tr w:rsidR="00041065" w:rsidRPr="003C0F9A" w:rsidTr="00041065">
                <w:trPr>
                  <w:trHeight w:val="260"/>
                </w:trPr>
                <w:tc>
                  <w:tcPr>
                    <w:tcW w:w="1523" w:type="dxa"/>
                    <w:vMerge w:val="restart"/>
                    <w:shd w:val="clear" w:color="auto" w:fill="F2F2F2"/>
                  </w:tcPr>
                  <w:p w:rsidR="00041065" w:rsidRPr="00A40B8E" w:rsidRDefault="00041065" w:rsidP="0043661C">
                    <w:pPr>
                      <w:pStyle w:val="VSVbodytekst"/>
                    </w:pPr>
                    <w:r w:rsidRPr="00A40B8E">
                      <w:t>09.00 - 10.20</w:t>
                    </w:r>
                  </w:p>
                </w:tc>
                <w:tc>
                  <w:tcPr>
                    <w:tcW w:w="4947" w:type="dxa"/>
                    <w:vMerge w:val="restart"/>
                    <w:shd w:val="clear" w:color="auto" w:fill="F2F2F2"/>
                  </w:tcPr>
                  <w:p w:rsidR="00041065" w:rsidRPr="00111FB0" w:rsidRDefault="00041065" w:rsidP="0043661C">
                    <w:pPr>
                      <w:pStyle w:val="VSVbodytekst"/>
                    </w:pPr>
                  </w:p>
                </w:tc>
                <w:tc>
                  <w:tcPr>
                    <w:tcW w:w="1132" w:type="dxa"/>
                    <w:vMerge w:val="restart"/>
                    <w:shd w:val="clear" w:color="auto" w:fill="F2F2F2"/>
                  </w:tcPr>
                  <w:p w:rsidR="00041065" w:rsidRPr="00111FB0" w:rsidRDefault="00041065" w:rsidP="0043661C">
                    <w:pPr>
                      <w:pStyle w:val="VSVbodytekst"/>
                    </w:pPr>
                  </w:p>
                </w:tc>
                <w:tc>
                  <w:tcPr>
                    <w:tcW w:w="1275" w:type="dxa"/>
                    <w:vMerge w:val="restart"/>
                    <w:shd w:val="clear" w:color="auto" w:fill="F2F2F2"/>
                  </w:tcPr>
                  <w:p w:rsidR="00041065" w:rsidRPr="00111FB0" w:rsidRDefault="00041065" w:rsidP="0043661C">
                    <w:pPr>
                      <w:pStyle w:val="VSVbodytekst"/>
                    </w:pPr>
                  </w:p>
                </w:tc>
                <w:tc>
                  <w:tcPr>
                    <w:tcW w:w="5515" w:type="dxa"/>
                    <w:shd w:val="clear" w:color="auto" w:fill="F2F2F2"/>
                  </w:tcPr>
                  <w:p w:rsidR="00041065" w:rsidRPr="00A40B8E" w:rsidRDefault="00041065" w:rsidP="0043661C">
                    <w:pPr>
                      <w:pStyle w:val="VSVbodytekst"/>
                    </w:pPr>
                    <w:r w:rsidRPr="00A40B8E">
                      <w:t xml:space="preserve">Naam: </w:t>
                    </w:r>
                  </w:p>
                </w:tc>
              </w:tr>
              <w:tr w:rsidR="00041065" w:rsidRPr="009F7691" w:rsidTr="00041065">
                <w:trPr>
                  <w:trHeight w:val="259"/>
                </w:trPr>
                <w:tc>
                  <w:tcPr>
                    <w:tcW w:w="1523" w:type="dxa"/>
                    <w:vMerge/>
                    <w:shd w:val="clear" w:color="auto" w:fill="auto"/>
                  </w:tcPr>
                  <w:p w:rsidR="00041065" w:rsidRPr="00A40B8E" w:rsidRDefault="00041065" w:rsidP="0043661C">
                    <w:pPr>
                      <w:pStyle w:val="VSVbodytekst"/>
                    </w:pPr>
                  </w:p>
                </w:tc>
                <w:tc>
                  <w:tcPr>
                    <w:tcW w:w="4947" w:type="dxa"/>
                    <w:vMerge/>
                    <w:shd w:val="clear" w:color="auto" w:fill="auto"/>
                  </w:tcPr>
                  <w:p w:rsidR="00041065" w:rsidRPr="00111FB0" w:rsidRDefault="00041065" w:rsidP="0043661C">
                    <w:pPr>
                      <w:pStyle w:val="VSVbodytekst"/>
                    </w:pPr>
                  </w:p>
                </w:tc>
                <w:tc>
                  <w:tcPr>
                    <w:tcW w:w="1132" w:type="dxa"/>
                    <w:vMerge/>
                    <w:shd w:val="clear" w:color="auto" w:fill="auto"/>
                  </w:tcPr>
                  <w:p w:rsidR="00041065" w:rsidRPr="00111FB0" w:rsidRDefault="00041065" w:rsidP="0043661C">
                    <w:pPr>
                      <w:pStyle w:val="VSVbodytekst"/>
                    </w:pPr>
                  </w:p>
                </w:tc>
                <w:tc>
                  <w:tcPr>
                    <w:tcW w:w="1275" w:type="dxa"/>
                    <w:vMerge/>
                    <w:shd w:val="clear" w:color="auto" w:fill="auto"/>
                  </w:tcPr>
                  <w:p w:rsidR="00041065" w:rsidRPr="00111FB0" w:rsidRDefault="00041065" w:rsidP="0043661C">
                    <w:pPr>
                      <w:pStyle w:val="VSVbodytekst"/>
                    </w:pPr>
                  </w:p>
                </w:tc>
                <w:tc>
                  <w:tcPr>
                    <w:tcW w:w="5515" w:type="dxa"/>
                    <w:shd w:val="clear" w:color="auto" w:fill="auto"/>
                  </w:tcPr>
                  <w:p w:rsidR="00041065" w:rsidRPr="009F7691" w:rsidRDefault="00041065" w:rsidP="0043661C">
                    <w:pPr>
                      <w:pStyle w:val="VSVbodytekst"/>
                    </w:pPr>
                    <w:r w:rsidRPr="009F7691">
                      <w:t xml:space="preserve">E-mail: </w:t>
                    </w:r>
                  </w:p>
                </w:tc>
              </w:tr>
              <w:tr w:rsidR="00041065" w:rsidRPr="003C0F9A" w:rsidTr="00041065">
                <w:trPr>
                  <w:trHeight w:val="259"/>
                </w:trPr>
                <w:tc>
                  <w:tcPr>
                    <w:tcW w:w="1523" w:type="dxa"/>
                    <w:vMerge/>
                    <w:shd w:val="clear" w:color="auto" w:fill="F2F2F2"/>
                  </w:tcPr>
                  <w:p w:rsidR="00041065" w:rsidRPr="009F7691" w:rsidRDefault="00041065" w:rsidP="0043661C">
                    <w:pPr>
                      <w:pStyle w:val="VSVbodytekst"/>
                    </w:pPr>
                  </w:p>
                </w:tc>
                <w:tc>
                  <w:tcPr>
                    <w:tcW w:w="4947" w:type="dxa"/>
                    <w:vMerge/>
                    <w:shd w:val="clear" w:color="auto" w:fill="F2F2F2"/>
                  </w:tcPr>
                  <w:p w:rsidR="00041065" w:rsidRPr="00111FB0" w:rsidRDefault="00041065" w:rsidP="0043661C">
                    <w:pPr>
                      <w:pStyle w:val="VSVbodytekst"/>
                    </w:pPr>
                  </w:p>
                </w:tc>
                <w:tc>
                  <w:tcPr>
                    <w:tcW w:w="1132" w:type="dxa"/>
                    <w:vMerge/>
                    <w:shd w:val="clear" w:color="auto" w:fill="F2F2F2"/>
                  </w:tcPr>
                  <w:p w:rsidR="00041065" w:rsidRPr="00111FB0" w:rsidRDefault="00041065" w:rsidP="0043661C">
                    <w:pPr>
                      <w:pStyle w:val="VSVbodytekst"/>
                    </w:pPr>
                  </w:p>
                </w:tc>
                <w:tc>
                  <w:tcPr>
                    <w:tcW w:w="1275" w:type="dxa"/>
                    <w:vMerge/>
                    <w:shd w:val="clear" w:color="auto" w:fill="F2F2F2"/>
                  </w:tcPr>
                  <w:p w:rsidR="00041065" w:rsidRPr="00111FB0" w:rsidRDefault="00041065" w:rsidP="0043661C">
                    <w:pPr>
                      <w:pStyle w:val="VSVbodytekst"/>
                    </w:pPr>
                  </w:p>
                </w:tc>
                <w:tc>
                  <w:tcPr>
                    <w:tcW w:w="5515" w:type="dxa"/>
                    <w:shd w:val="clear" w:color="auto" w:fill="F2F2F2"/>
                  </w:tcPr>
                  <w:p w:rsidR="00041065" w:rsidRPr="00A40B8E" w:rsidRDefault="00041065" w:rsidP="0043661C">
                    <w:pPr>
                      <w:pStyle w:val="VSVbodytekst"/>
                    </w:pPr>
                    <w:r w:rsidRPr="00A40B8E">
                      <w:t xml:space="preserve">Telefoon: </w:t>
                    </w:r>
                  </w:p>
                </w:tc>
              </w:tr>
              <w:tr w:rsidR="00041065" w:rsidRPr="003C0F9A" w:rsidTr="00041065">
                <w:trPr>
                  <w:trHeight w:val="87"/>
                </w:trPr>
                <w:tc>
                  <w:tcPr>
                    <w:tcW w:w="1523" w:type="dxa"/>
                    <w:vMerge w:val="restart"/>
                    <w:shd w:val="clear" w:color="auto" w:fill="auto"/>
                  </w:tcPr>
                  <w:p w:rsidR="00041065" w:rsidRPr="00A40B8E" w:rsidRDefault="00041065" w:rsidP="0043661C">
                    <w:pPr>
                      <w:pStyle w:val="VSVbodytekst"/>
                    </w:pPr>
                    <w:r w:rsidRPr="00A40B8E">
                      <w:t xml:space="preserve">10.40 - 12.00 </w:t>
                    </w:r>
                  </w:p>
                </w:tc>
                <w:tc>
                  <w:tcPr>
                    <w:tcW w:w="4947" w:type="dxa"/>
                    <w:vMerge w:val="restart"/>
                    <w:shd w:val="clear" w:color="auto" w:fill="auto"/>
                  </w:tcPr>
                  <w:p w:rsidR="00041065" w:rsidRPr="00111FB0" w:rsidRDefault="00041065" w:rsidP="0043661C">
                    <w:pPr>
                      <w:pStyle w:val="VSVbodytekst"/>
                    </w:pPr>
                  </w:p>
                </w:tc>
                <w:tc>
                  <w:tcPr>
                    <w:tcW w:w="1132" w:type="dxa"/>
                    <w:vMerge w:val="restart"/>
                    <w:shd w:val="clear" w:color="auto" w:fill="auto"/>
                  </w:tcPr>
                  <w:p w:rsidR="00041065" w:rsidRPr="00111FB0" w:rsidRDefault="00041065" w:rsidP="0043661C">
                    <w:pPr>
                      <w:pStyle w:val="VSVbodytekst"/>
                    </w:pPr>
                  </w:p>
                </w:tc>
                <w:tc>
                  <w:tcPr>
                    <w:tcW w:w="1275" w:type="dxa"/>
                    <w:vMerge w:val="restart"/>
                    <w:shd w:val="clear" w:color="auto" w:fill="auto"/>
                  </w:tcPr>
                  <w:p w:rsidR="00041065" w:rsidRPr="00111FB0" w:rsidRDefault="00041065" w:rsidP="0043661C">
                    <w:pPr>
                      <w:pStyle w:val="VSVbodytekst"/>
                    </w:pPr>
                  </w:p>
                </w:tc>
                <w:tc>
                  <w:tcPr>
                    <w:tcW w:w="5515" w:type="dxa"/>
                    <w:shd w:val="clear" w:color="auto" w:fill="auto"/>
                  </w:tcPr>
                  <w:p w:rsidR="00041065" w:rsidRPr="00A40B8E" w:rsidRDefault="00041065" w:rsidP="0043661C">
                    <w:pPr>
                      <w:pStyle w:val="VSVbodytekst"/>
                    </w:pPr>
                    <w:r w:rsidRPr="00A40B8E">
                      <w:t xml:space="preserve">Naam: </w:t>
                    </w:r>
                  </w:p>
                </w:tc>
              </w:tr>
              <w:tr w:rsidR="00041065" w:rsidRPr="009F7691" w:rsidTr="00041065">
                <w:trPr>
                  <w:trHeight w:val="86"/>
                </w:trPr>
                <w:tc>
                  <w:tcPr>
                    <w:tcW w:w="1523" w:type="dxa"/>
                    <w:vMerge/>
                    <w:shd w:val="clear" w:color="auto" w:fill="F2F2F2"/>
                  </w:tcPr>
                  <w:p w:rsidR="00041065" w:rsidRPr="00A40B8E" w:rsidRDefault="00041065" w:rsidP="0043661C">
                    <w:pPr>
                      <w:pStyle w:val="VSVbodytekst"/>
                    </w:pPr>
                  </w:p>
                </w:tc>
                <w:tc>
                  <w:tcPr>
                    <w:tcW w:w="4947" w:type="dxa"/>
                    <w:vMerge/>
                    <w:shd w:val="clear" w:color="auto" w:fill="F2F2F2"/>
                  </w:tcPr>
                  <w:p w:rsidR="00041065" w:rsidRPr="00111FB0" w:rsidRDefault="00041065" w:rsidP="0043661C">
                    <w:pPr>
                      <w:pStyle w:val="VSVbodytekst"/>
                    </w:pPr>
                  </w:p>
                </w:tc>
                <w:tc>
                  <w:tcPr>
                    <w:tcW w:w="1132" w:type="dxa"/>
                    <w:vMerge/>
                    <w:shd w:val="clear" w:color="auto" w:fill="F2F2F2"/>
                  </w:tcPr>
                  <w:p w:rsidR="00041065" w:rsidRPr="00111FB0" w:rsidRDefault="00041065" w:rsidP="0043661C">
                    <w:pPr>
                      <w:pStyle w:val="VSVbodytekst"/>
                    </w:pPr>
                  </w:p>
                </w:tc>
                <w:tc>
                  <w:tcPr>
                    <w:tcW w:w="1275" w:type="dxa"/>
                    <w:vMerge/>
                    <w:shd w:val="clear" w:color="auto" w:fill="F2F2F2"/>
                  </w:tcPr>
                  <w:p w:rsidR="00041065" w:rsidRPr="00111FB0" w:rsidRDefault="00041065" w:rsidP="0043661C">
                    <w:pPr>
                      <w:pStyle w:val="VSVbodytekst"/>
                    </w:pPr>
                  </w:p>
                </w:tc>
                <w:tc>
                  <w:tcPr>
                    <w:tcW w:w="5515" w:type="dxa"/>
                    <w:shd w:val="clear" w:color="auto" w:fill="F2F2F2"/>
                  </w:tcPr>
                  <w:p w:rsidR="00041065" w:rsidRPr="009F7691" w:rsidRDefault="00041065" w:rsidP="0043661C">
                    <w:pPr>
                      <w:pStyle w:val="VSVbodytekst"/>
                    </w:pPr>
                    <w:r w:rsidRPr="009F7691">
                      <w:t xml:space="preserve">E-mail: </w:t>
                    </w:r>
                  </w:p>
                </w:tc>
              </w:tr>
              <w:tr w:rsidR="00041065" w:rsidRPr="003C0F9A" w:rsidTr="00041065">
                <w:trPr>
                  <w:trHeight w:val="86"/>
                </w:trPr>
                <w:tc>
                  <w:tcPr>
                    <w:tcW w:w="1523" w:type="dxa"/>
                    <w:vMerge/>
                    <w:shd w:val="clear" w:color="auto" w:fill="auto"/>
                  </w:tcPr>
                  <w:p w:rsidR="00041065" w:rsidRPr="009F7691" w:rsidRDefault="00041065" w:rsidP="0043661C">
                    <w:pPr>
                      <w:pStyle w:val="VSVbodytekst"/>
                    </w:pPr>
                  </w:p>
                </w:tc>
                <w:tc>
                  <w:tcPr>
                    <w:tcW w:w="4947" w:type="dxa"/>
                    <w:vMerge/>
                    <w:shd w:val="clear" w:color="auto" w:fill="auto"/>
                  </w:tcPr>
                  <w:p w:rsidR="00041065" w:rsidRPr="00111FB0" w:rsidRDefault="00041065" w:rsidP="0043661C">
                    <w:pPr>
                      <w:pStyle w:val="VSVbodytekst"/>
                    </w:pPr>
                  </w:p>
                </w:tc>
                <w:tc>
                  <w:tcPr>
                    <w:tcW w:w="1132" w:type="dxa"/>
                    <w:vMerge/>
                    <w:shd w:val="clear" w:color="auto" w:fill="auto"/>
                  </w:tcPr>
                  <w:p w:rsidR="00041065" w:rsidRPr="00111FB0" w:rsidRDefault="00041065" w:rsidP="0043661C">
                    <w:pPr>
                      <w:pStyle w:val="VSVbodytekst"/>
                    </w:pPr>
                  </w:p>
                </w:tc>
                <w:tc>
                  <w:tcPr>
                    <w:tcW w:w="1275" w:type="dxa"/>
                    <w:vMerge/>
                    <w:shd w:val="clear" w:color="auto" w:fill="auto"/>
                  </w:tcPr>
                  <w:p w:rsidR="00041065" w:rsidRPr="00111FB0" w:rsidRDefault="00041065" w:rsidP="0043661C">
                    <w:pPr>
                      <w:pStyle w:val="VSVbodytekst"/>
                    </w:pPr>
                  </w:p>
                </w:tc>
                <w:tc>
                  <w:tcPr>
                    <w:tcW w:w="5515" w:type="dxa"/>
                    <w:shd w:val="clear" w:color="auto" w:fill="auto"/>
                  </w:tcPr>
                  <w:p w:rsidR="00041065" w:rsidRPr="00A40B8E" w:rsidRDefault="00041065" w:rsidP="0043661C">
                    <w:pPr>
                      <w:pStyle w:val="VSVbodytekst"/>
                    </w:pPr>
                    <w:r w:rsidRPr="00A40B8E">
                      <w:t xml:space="preserve">Telefoon: </w:t>
                    </w:r>
                  </w:p>
                </w:tc>
              </w:tr>
              <w:tr w:rsidR="00041065" w:rsidRPr="003C0F9A" w:rsidTr="00041065">
                <w:trPr>
                  <w:trHeight w:val="87"/>
                </w:trPr>
                <w:tc>
                  <w:tcPr>
                    <w:tcW w:w="1523" w:type="dxa"/>
                    <w:vMerge w:val="restart"/>
                    <w:shd w:val="clear" w:color="auto" w:fill="F2F2F2"/>
                  </w:tcPr>
                  <w:p w:rsidR="00041065" w:rsidRPr="00A40B8E" w:rsidRDefault="00041065" w:rsidP="0043661C">
                    <w:pPr>
                      <w:pStyle w:val="VSVbodytekst"/>
                    </w:pPr>
                    <w:r w:rsidRPr="00A40B8E">
                      <w:t xml:space="preserve">13.00 - 14.20 </w:t>
                    </w:r>
                  </w:p>
                </w:tc>
                <w:tc>
                  <w:tcPr>
                    <w:tcW w:w="4947" w:type="dxa"/>
                    <w:vMerge w:val="restart"/>
                    <w:shd w:val="clear" w:color="auto" w:fill="F2F2F2"/>
                  </w:tcPr>
                  <w:p w:rsidR="00041065" w:rsidRPr="00111FB0" w:rsidRDefault="00041065" w:rsidP="0043661C">
                    <w:pPr>
                      <w:pStyle w:val="VSVbodytekst"/>
                    </w:pPr>
                  </w:p>
                </w:tc>
                <w:tc>
                  <w:tcPr>
                    <w:tcW w:w="1132" w:type="dxa"/>
                    <w:vMerge w:val="restart"/>
                    <w:shd w:val="clear" w:color="auto" w:fill="F2F2F2"/>
                  </w:tcPr>
                  <w:p w:rsidR="00041065" w:rsidRPr="00111FB0" w:rsidRDefault="00041065" w:rsidP="0043661C">
                    <w:pPr>
                      <w:pStyle w:val="VSVbodytekst"/>
                    </w:pPr>
                  </w:p>
                </w:tc>
                <w:tc>
                  <w:tcPr>
                    <w:tcW w:w="1275" w:type="dxa"/>
                    <w:vMerge w:val="restart"/>
                    <w:shd w:val="clear" w:color="auto" w:fill="F2F2F2"/>
                  </w:tcPr>
                  <w:p w:rsidR="00041065" w:rsidRPr="00111FB0" w:rsidRDefault="00041065" w:rsidP="0043661C">
                    <w:pPr>
                      <w:pStyle w:val="VSVbodytekst"/>
                    </w:pPr>
                  </w:p>
                </w:tc>
                <w:tc>
                  <w:tcPr>
                    <w:tcW w:w="5515" w:type="dxa"/>
                    <w:shd w:val="clear" w:color="auto" w:fill="F2F2F2"/>
                  </w:tcPr>
                  <w:p w:rsidR="00041065" w:rsidRPr="00A40B8E" w:rsidRDefault="00041065" w:rsidP="0043661C">
                    <w:pPr>
                      <w:pStyle w:val="VSVbodytekst"/>
                    </w:pPr>
                    <w:r w:rsidRPr="00A40B8E">
                      <w:t xml:space="preserve">Naam: </w:t>
                    </w:r>
                  </w:p>
                </w:tc>
              </w:tr>
              <w:tr w:rsidR="00041065" w:rsidRPr="009F7691" w:rsidTr="00041065">
                <w:trPr>
                  <w:trHeight w:val="86"/>
                </w:trPr>
                <w:tc>
                  <w:tcPr>
                    <w:tcW w:w="1523" w:type="dxa"/>
                    <w:vMerge/>
                    <w:shd w:val="clear" w:color="auto" w:fill="auto"/>
                  </w:tcPr>
                  <w:p w:rsidR="00041065" w:rsidRPr="00A40B8E" w:rsidRDefault="00041065" w:rsidP="0043661C">
                    <w:pPr>
                      <w:pStyle w:val="VSVbodytekst"/>
                    </w:pPr>
                  </w:p>
                </w:tc>
                <w:tc>
                  <w:tcPr>
                    <w:tcW w:w="4947" w:type="dxa"/>
                    <w:vMerge/>
                    <w:shd w:val="clear" w:color="auto" w:fill="auto"/>
                  </w:tcPr>
                  <w:p w:rsidR="00041065" w:rsidRPr="00111FB0" w:rsidRDefault="00041065" w:rsidP="0043661C">
                    <w:pPr>
                      <w:pStyle w:val="VSVbodytekst"/>
                    </w:pPr>
                  </w:p>
                </w:tc>
                <w:tc>
                  <w:tcPr>
                    <w:tcW w:w="1132" w:type="dxa"/>
                    <w:vMerge/>
                    <w:shd w:val="clear" w:color="auto" w:fill="auto"/>
                  </w:tcPr>
                  <w:p w:rsidR="00041065" w:rsidRPr="00111FB0" w:rsidRDefault="00041065" w:rsidP="0043661C">
                    <w:pPr>
                      <w:pStyle w:val="VSVbodytekst"/>
                    </w:pPr>
                  </w:p>
                </w:tc>
                <w:tc>
                  <w:tcPr>
                    <w:tcW w:w="1275" w:type="dxa"/>
                    <w:vMerge/>
                    <w:shd w:val="clear" w:color="auto" w:fill="auto"/>
                  </w:tcPr>
                  <w:p w:rsidR="00041065" w:rsidRPr="00111FB0" w:rsidRDefault="00041065" w:rsidP="0043661C">
                    <w:pPr>
                      <w:pStyle w:val="VSVbodytekst"/>
                    </w:pPr>
                  </w:p>
                </w:tc>
                <w:tc>
                  <w:tcPr>
                    <w:tcW w:w="5515" w:type="dxa"/>
                    <w:shd w:val="clear" w:color="auto" w:fill="auto"/>
                  </w:tcPr>
                  <w:p w:rsidR="00041065" w:rsidRPr="009F7691" w:rsidRDefault="00041065" w:rsidP="0043661C">
                    <w:pPr>
                      <w:pStyle w:val="VSVbodytekst"/>
                    </w:pPr>
                    <w:r w:rsidRPr="009F7691">
                      <w:t xml:space="preserve">E-mail: </w:t>
                    </w:r>
                  </w:p>
                </w:tc>
              </w:tr>
              <w:tr w:rsidR="00041065" w:rsidRPr="003C0F9A" w:rsidTr="00041065">
                <w:trPr>
                  <w:trHeight w:val="86"/>
                </w:trPr>
                <w:tc>
                  <w:tcPr>
                    <w:tcW w:w="1523" w:type="dxa"/>
                    <w:vMerge/>
                    <w:shd w:val="clear" w:color="auto" w:fill="F2F2F2"/>
                  </w:tcPr>
                  <w:p w:rsidR="00041065" w:rsidRPr="009F7691" w:rsidRDefault="00041065" w:rsidP="0043661C">
                    <w:pPr>
                      <w:pStyle w:val="VSVbodytekst"/>
                    </w:pPr>
                  </w:p>
                </w:tc>
                <w:tc>
                  <w:tcPr>
                    <w:tcW w:w="4947" w:type="dxa"/>
                    <w:vMerge/>
                    <w:shd w:val="clear" w:color="auto" w:fill="F2F2F2"/>
                  </w:tcPr>
                  <w:p w:rsidR="00041065" w:rsidRPr="00111FB0" w:rsidRDefault="00041065" w:rsidP="0043661C">
                    <w:pPr>
                      <w:pStyle w:val="VSVbodytekst"/>
                    </w:pPr>
                  </w:p>
                </w:tc>
                <w:tc>
                  <w:tcPr>
                    <w:tcW w:w="1132" w:type="dxa"/>
                    <w:vMerge/>
                    <w:shd w:val="clear" w:color="auto" w:fill="F2F2F2"/>
                  </w:tcPr>
                  <w:p w:rsidR="00041065" w:rsidRPr="00111FB0" w:rsidRDefault="00041065" w:rsidP="0043661C">
                    <w:pPr>
                      <w:pStyle w:val="VSVbodytekst"/>
                    </w:pPr>
                  </w:p>
                </w:tc>
                <w:tc>
                  <w:tcPr>
                    <w:tcW w:w="1275" w:type="dxa"/>
                    <w:vMerge/>
                    <w:shd w:val="clear" w:color="auto" w:fill="F2F2F2"/>
                  </w:tcPr>
                  <w:p w:rsidR="00041065" w:rsidRPr="00111FB0" w:rsidRDefault="00041065" w:rsidP="0043661C">
                    <w:pPr>
                      <w:pStyle w:val="VSVbodytekst"/>
                    </w:pPr>
                  </w:p>
                </w:tc>
                <w:tc>
                  <w:tcPr>
                    <w:tcW w:w="5515" w:type="dxa"/>
                    <w:shd w:val="clear" w:color="auto" w:fill="F2F2F2"/>
                  </w:tcPr>
                  <w:p w:rsidR="00041065" w:rsidRPr="00A40B8E" w:rsidRDefault="00041065" w:rsidP="0043661C">
                    <w:pPr>
                      <w:pStyle w:val="VSVbodytekst"/>
                    </w:pPr>
                    <w:r w:rsidRPr="00A40B8E">
                      <w:t xml:space="preserve">Telefoon: </w:t>
                    </w:r>
                  </w:p>
                </w:tc>
              </w:tr>
              <w:tr w:rsidR="00041065" w:rsidRPr="003C0F9A" w:rsidTr="00041065">
                <w:trPr>
                  <w:trHeight w:val="87"/>
                </w:trPr>
                <w:tc>
                  <w:tcPr>
                    <w:tcW w:w="1523" w:type="dxa"/>
                    <w:vMerge w:val="restart"/>
                    <w:shd w:val="clear" w:color="auto" w:fill="auto"/>
                  </w:tcPr>
                  <w:p w:rsidR="00041065" w:rsidRPr="00A40B8E" w:rsidRDefault="00041065" w:rsidP="0043661C">
                    <w:pPr>
                      <w:pStyle w:val="VSVbodytekst"/>
                    </w:pPr>
                    <w:r w:rsidRPr="00A40B8E">
                      <w:t>14.30 - 15.50</w:t>
                    </w:r>
                  </w:p>
                </w:tc>
                <w:tc>
                  <w:tcPr>
                    <w:tcW w:w="4947" w:type="dxa"/>
                    <w:vMerge w:val="restart"/>
                    <w:shd w:val="clear" w:color="auto" w:fill="auto"/>
                  </w:tcPr>
                  <w:p w:rsidR="00041065" w:rsidRPr="00111FB0" w:rsidRDefault="00041065" w:rsidP="0043661C">
                    <w:pPr>
                      <w:pStyle w:val="VSVbodytekst"/>
                    </w:pPr>
                  </w:p>
                </w:tc>
                <w:tc>
                  <w:tcPr>
                    <w:tcW w:w="1132" w:type="dxa"/>
                    <w:vMerge w:val="restart"/>
                    <w:shd w:val="clear" w:color="auto" w:fill="auto"/>
                  </w:tcPr>
                  <w:p w:rsidR="00041065" w:rsidRPr="00111FB0" w:rsidRDefault="00041065" w:rsidP="0043661C">
                    <w:pPr>
                      <w:pStyle w:val="VSVbodytekst"/>
                    </w:pPr>
                  </w:p>
                </w:tc>
                <w:tc>
                  <w:tcPr>
                    <w:tcW w:w="1275" w:type="dxa"/>
                    <w:vMerge w:val="restart"/>
                    <w:shd w:val="clear" w:color="auto" w:fill="auto"/>
                  </w:tcPr>
                  <w:p w:rsidR="00041065" w:rsidRPr="00111FB0" w:rsidRDefault="00041065" w:rsidP="0043661C">
                    <w:pPr>
                      <w:pStyle w:val="VSVbodytekst"/>
                    </w:pPr>
                  </w:p>
                </w:tc>
                <w:tc>
                  <w:tcPr>
                    <w:tcW w:w="5515" w:type="dxa"/>
                    <w:shd w:val="clear" w:color="auto" w:fill="auto"/>
                  </w:tcPr>
                  <w:p w:rsidR="00041065" w:rsidRPr="00A40B8E" w:rsidRDefault="00041065" w:rsidP="0043661C">
                    <w:pPr>
                      <w:pStyle w:val="VSVbodytekst"/>
                    </w:pPr>
                    <w:r w:rsidRPr="00A40B8E">
                      <w:t xml:space="preserve">Naam: </w:t>
                    </w:r>
                  </w:p>
                </w:tc>
              </w:tr>
              <w:tr w:rsidR="00041065" w:rsidRPr="009F7691" w:rsidTr="00041065">
                <w:trPr>
                  <w:trHeight w:val="86"/>
                </w:trPr>
                <w:tc>
                  <w:tcPr>
                    <w:tcW w:w="1523" w:type="dxa"/>
                    <w:vMerge/>
                    <w:shd w:val="clear" w:color="auto" w:fill="F2F2F2"/>
                  </w:tcPr>
                  <w:p w:rsidR="00041065" w:rsidRPr="00A40B8E" w:rsidRDefault="00041065" w:rsidP="0043661C">
                    <w:pPr>
                      <w:pStyle w:val="VSVbodytekst"/>
                    </w:pPr>
                  </w:p>
                </w:tc>
                <w:tc>
                  <w:tcPr>
                    <w:tcW w:w="4947" w:type="dxa"/>
                    <w:vMerge/>
                    <w:shd w:val="clear" w:color="auto" w:fill="F2F2F2"/>
                  </w:tcPr>
                  <w:p w:rsidR="00041065" w:rsidRPr="00A40B8E" w:rsidRDefault="00041065" w:rsidP="0043661C">
                    <w:pPr>
                      <w:pStyle w:val="VSVbodytekst"/>
                    </w:pPr>
                  </w:p>
                </w:tc>
                <w:tc>
                  <w:tcPr>
                    <w:tcW w:w="1132" w:type="dxa"/>
                    <w:vMerge/>
                    <w:shd w:val="clear" w:color="auto" w:fill="F2F2F2"/>
                  </w:tcPr>
                  <w:p w:rsidR="00041065" w:rsidRPr="00A40B8E" w:rsidRDefault="00041065" w:rsidP="0043661C">
                    <w:pPr>
                      <w:pStyle w:val="VSVbodytekst"/>
                    </w:pPr>
                  </w:p>
                </w:tc>
                <w:tc>
                  <w:tcPr>
                    <w:tcW w:w="1275" w:type="dxa"/>
                    <w:vMerge/>
                    <w:shd w:val="clear" w:color="auto" w:fill="F2F2F2"/>
                  </w:tcPr>
                  <w:p w:rsidR="00041065" w:rsidRPr="00A40B8E" w:rsidRDefault="00041065" w:rsidP="0043661C">
                    <w:pPr>
                      <w:pStyle w:val="VSVbodytekst"/>
                    </w:pPr>
                  </w:p>
                </w:tc>
                <w:tc>
                  <w:tcPr>
                    <w:tcW w:w="5515" w:type="dxa"/>
                    <w:shd w:val="clear" w:color="auto" w:fill="F2F2F2"/>
                  </w:tcPr>
                  <w:p w:rsidR="00041065" w:rsidRPr="009F7691" w:rsidRDefault="00041065" w:rsidP="0043661C">
                    <w:pPr>
                      <w:pStyle w:val="VSVbodytekst"/>
                    </w:pPr>
                    <w:r w:rsidRPr="009F7691">
                      <w:t xml:space="preserve">E-mail: </w:t>
                    </w:r>
                  </w:p>
                </w:tc>
              </w:tr>
              <w:tr w:rsidR="00041065" w:rsidRPr="003C0F9A" w:rsidTr="00041065">
                <w:trPr>
                  <w:trHeight w:val="86"/>
                </w:trPr>
                <w:tc>
                  <w:tcPr>
                    <w:tcW w:w="1523" w:type="dxa"/>
                    <w:vMerge/>
                    <w:shd w:val="clear" w:color="auto" w:fill="auto"/>
                  </w:tcPr>
                  <w:p w:rsidR="00041065" w:rsidRPr="009F7691" w:rsidRDefault="00041065" w:rsidP="0043661C">
                    <w:pPr>
                      <w:pStyle w:val="VSVbodytekst"/>
                    </w:pPr>
                  </w:p>
                </w:tc>
                <w:tc>
                  <w:tcPr>
                    <w:tcW w:w="4947" w:type="dxa"/>
                    <w:vMerge/>
                    <w:shd w:val="clear" w:color="auto" w:fill="auto"/>
                  </w:tcPr>
                  <w:p w:rsidR="00041065" w:rsidRPr="009F7691" w:rsidRDefault="00041065" w:rsidP="0043661C">
                    <w:pPr>
                      <w:pStyle w:val="VSVbodytekst"/>
                    </w:pPr>
                  </w:p>
                </w:tc>
                <w:tc>
                  <w:tcPr>
                    <w:tcW w:w="1132" w:type="dxa"/>
                    <w:vMerge/>
                    <w:shd w:val="clear" w:color="auto" w:fill="auto"/>
                  </w:tcPr>
                  <w:p w:rsidR="00041065" w:rsidRPr="009F7691" w:rsidRDefault="00041065" w:rsidP="0043661C">
                    <w:pPr>
                      <w:pStyle w:val="VSVbodytekst"/>
                    </w:pPr>
                  </w:p>
                </w:tc>
                <w:tc>
                  <w:tcPr>
                    <w:tcW w:w="1275" w:type="dxa"/>
                    <w:vMerge/>
                    <w:shd w:val="clear" w:color="auto" w:fill="auto"/>
                  </w:tcPr>
                  <w:p w:rsidR="00041065" w:rsidRPr="009F7691" w:rsidRDefault="00041065" w:rsidP="0043661C">
                    <w:pPr>
                      <w:pStyle w:val="VSVbodytekst"/>
                    </w:pPr>
                  </w:p>
                </w:tc>
                <w:tc>
                  <w:tcPr>
                    <w:tcW w:w="5515" w:type="dxa"/>
                    <w:shd w:val="clear" w:color="auto" w:fill="auto"/>
                  </w:tcPr>
                  <w:p w:rsidR="00041065" w:rsidRPr="00A40B8E" w:rsidRDefault="00041065" w:rsidP="0043661C">
                    <w:pPr>
                      <w:pStyle w:val="VSVbodytekst"/>
                    </w:pPr>
                    <w:r w:rsidRPr="00A40B8E">
                      <w:t xml:space="preserve">Telefoon: </w:t>
                    </w:r>
                  </w:p>
                </w:tc>
              </w:tr>
            </w:tbl>
          </w:sdtContent>
        </w:sdt>
      </w:sdtContent>
    </w:sdt>
    <w:p w:rsidR="006B483D" w:rsidRPr="00A40B8E" w:rsidRDefault="006B483D" w:rsidP="0043661C">
      <w:pPr>
        <w:pStyle w:val="VSVbodytekst"/>
      </w:pPr>
    </w:p>
    <w:p w:rsidR="00E06CE7" w:rsidRPr="00A40B8E" w:rsidRDefault="00E06CE7" w:rsidP="0043661C">
      <w:pPr>
        <w:pStyle w:val="VSVbodytekst"/>
      </w:pPr>
      <w:r w:rsidRPr="009F7691">
        <w:rPr>
          <w:b/>
        </w:rPr>
        <w:t>Vrijdag</w:t>
      </w:r>
      <w:r w:rsidRPr="00A40B8E">
        <w:t xml:space="preserve">  </w:t>
      </w:r>
      <w:r w:rsidR="003B1A28">
        <w:t xml:space="preserve">    /    /</w:t>
      </w:r>
    </w:p>
    <w:sdt>
      <w:sdtPr>
        <w:rPr>
          <w:b w:val="0"/>
          <w:caps w:val="0"/>
          <w:color w:val="777E6A"/>
          <w14:textFill>
            <w14:solidFill>
              <w14:srgbClr w14:val="777E6A">
                <w14:lumMod w14:val="50000"/>
              </w14:srgbClr>
            </w14:solidFill>
          </w14:textFill>
        </w:rPr>
        <w:id w:val="-1718119520"/>
        <w15:repeatingSection/>
      </w:sdtPr>
      <w:sdtEndPr>
        <w:rPr>
          <w:color w:val="808080" w:themeColor="background1" w:themeShade="80"/>
        </w:rPr>
      </w:sdtEndPr>
      <w:sdtContent>
        <w:sdt>
          <w:sdtPr>
            <w:rPr>
              <w:b w:val="0"/>
              <w:caps w:val="0"/>
              <w:color w:val="777E6A"/>
              <w14:textFill>
                <w14:solidFill>
                  <w14:srgbClr w14:val="777E6A">
                    <w14:lumMod w14:val="50000"/>
                  </w14:srgbClr>
                </w14:solidFill>
              </w14:textFill>
            </w:rPr>
            <w:id w:val="-802231479"/>
            <w:placeholder>
              <w:docPart w:val="3CCC10E1F1BB443393A8E8357CADAD75"/>
            </w:placeholder>
            <w15:repeatingSectionItem/>
          </w:sdtPr>
          <w:sdtEndPr>
            <w:rPr>
              <w:color w:val="808080" w:themeColor="background1" w:themeShade="80"/>
            </w:rPr>
          </w:sdtEndPr>
          <w:sdtContent>
            <w:tbl>
              <w:tblPr>
                <w:tblW w:w="0" w:type="auto"/>
                <w:tblBorders>
                  <w:top w:val="single" w:sz="4" w:space="0" w:color="BFBFBF"/>
                  <w:left w:val="single" w:sz="4" w:space="0" w:color="BFBFBF"/>
                  <w:bottom w:val="single" w:sz="4" w:space="0" w:color="BFBFBF"/>
                  <w:right w:val="single" w:sz="4" w:space="0" w:color="BFBFBF"/>
                  <w:insideH w:val="single" w:sz="4" w:space="0" w:color="BFBFBF"/>
                  <w:insideV w:val="single" w:sz="4" w:space="0" w:color="BFBFBF"/>
                </w:tblBorders>
                <w:tblLook w:val="04A0" w:firstRow="1" w:lastRow="0" w:firstColumn="1" w:lastColumn="0" w:noHBand="0" w:noVBand="1"/>
              </w:tblPr>
              <w:tblGrid>
                <w:gridCol w:w="1523"/>
                <w:gridCol w:w="4947"/>
                <w:gridCol w:w="1132"/>
                <w:gridCol w:w="1275"/>
                <w:gridCol w:w="5515"/>
              </w:tblGrid>
              <w:tr w:rsidR="00041065" w:rsidRPr="00A40B8E" w:rsidTr="00041065">
                <w:trPr>
                  <w:trHeight w:val="219"/>
                </w:trPr>
                <w:tc>
                  <w:tcPr>
                    <w:tcW w:w="1523" w:type="dxa"/>
                    <w:shd w:val="clear" w:color="auto" w:fill="C7DA00"/>
                  </w:tcPr>
                  <w:p w:rsidR="00041065" w:rsidRPr="00A40B8E" w:rsidRDefault="00041065" w:rsidP="0043661C">
                    <w:pPr>
                      <w:pStyle w:val="VSVTabeltekstHeader"/>
                    </w:pPr>
                    <w:r w:rsidRPr="00A40B8E">
                      <w:t>Uur</w:t>
                    </w:r>
                  </w:p>
                </w:tc>
                <w:tc>
                  <w:tcPr>
                    <w:tcW w:w="4947" w:type="dxa"/>
                    <w:shd w:val="clear" w:color="auto" w:fill="C7DA00"/>
                  </w:tcPr>
                  <w:p w:rsidR="00041065" w:rsidRPr="00A40B8E" w:rsidRDefault="00041065" w:rsidP="0043661C">
                    <w:pPr>
                      <w:pStyle w:val="VSVTabeltekstHeader"/>
                    </w:pPr>
                    <w:r w:rsidRPr="00A40B8E">
                      <w:t>School</w:t>
                    </w:r>
                  </w:p>
                </w:tc>
                <w:tc>
                  <w:tcPr>
                    <w:tcW w:w="1132" w:type="dxa"/>
                    <w:shd w:val="clear" w:color="auto" w:fill="C7DA00"/>
                  </w:tcPr>
                  <w:p w:rsidR="00041065" w:rsidRPr="00A40B8E" w:rsidRDefault="00041065" w:rsidP="0043661C">
                    <w:pPr>
                      <w:pStyle w:val="VSVTabeltekstHeader"/>
                    </w:pPr>
                    <w:r w:rsidRPr="00A40B8E">
                      <w:t>Klas</w:t>
                    </w:r>
                  </w:p>
                </w:tc>
                <w:tc>
                  <w:tcPr>
                    <w:tcW w:w="1275" w:type="dxa"/>
                    <w:shd w:val="clear" w:color="auto" w:fill="C7DA00"/>
                  </w:tcPr>
                  <w:p w:rsidR="00041065" w:rsidRPr="00A40B8E" w:rsidRDefault="00041065" w:rsidP="0043661C">
                    <w:pPr>
                      <w:pStyle w:val="VSVTabeltekstHeader"/>
                    </w:pPr>
                    <w:r w:rsidRPr="00A40B8E">
                      <w:t>Aantal lln</w:t>
                    </w:r>
                  </w:p>
                </w:tc>
                <w:tc>
                  <w:tcPr>
                    <w:tcW w:w="5515" w:type="dxa"/>
                    <w:shd w:val="clear" w:color="auto" w:fill="C7DA00"/>
                  </w:tcPr>
                  <w:p w:rsidR="00041065" w:rsidRPr="00A40B8E" w:rsidRDefault="00041065" w:rsidP="0043661C">
                    <w:pPr>
                      <w:pStyle w:val="VSVTabeltekstHeader"/>
                    </w:pPr>
                    <w:r w:rsidRPr="00A40B8E">
                      <w:t>Contactgegevens begeleider / titularis</w:t>
                    </w:r>
                  </w:p>
                </w:tc>
              </w:tr>
              <w:tr w:rsidR="00041065" w:rsidRPr="003C0F9A" w:rsidTr="00041065">
                <w:trPr>
                  <w:trHeight w:val="260"/>
                </w:trPr>
                <w:tc>
                  <w:tcPr>
                    <w:tcW w:w="1523" w:type="dxa"/>
                    <w:vMerge w:val="restart"/>
                    <w:shd w:val="clear" w:color="auto" w:fill="F2F2F2"/>
                  </w:tcPr>
                  <w:p w:rsidR="00041065" w:rsidRPr="00A40B8E" w:rsidRDefault="00041065" w:rsidP="0043661C">
                    <w:pPr>
                      <w:pStyle w:val="VSVbodytekst"/>
                    </w:pPr>
                    <w:r w:rsidRPr="00A40B8E">
                      <w:t>09.00 - 10.20</w:t>
                    </w:r>
                  </w:p>
                </w:tc>
                <w:tc>
                  <w:tcPr>
                    <w:tcW w:w="4947" w:type="dxa"/>
                    <w:vMerge w:val="restart"/>
                    <w:shd w:val="clear" w:color="auto" w:fill="F2F2F2"/>
                  </w:tcPr>
                  <w:p w:rsidR="00041065" w:rsidRPr="00111FB0" w:rsidRDefault="00041065" w:rsidP="0043661C">
                    <w:pPr>
                      <w:pStyle w:val="VSVbodytekst"/>
                    </w:pPr>
                  </w:p>
                </w:tc>
                <w:tc>
                  <w:tcPr>
                    <w:tcW w:w="1132" w:type="dxa"/>
                    <w:vMerge w:val="restart"/>
                    <w:shd w:val="clear" w:color="auto" w:fill="F2F2F2"/>
                  </w:tcPr>
                  <w:p w:rsidR="00041065" w:rsidRPr="00111FB0" w:rsidRDefault="00041065" w:rsidP="0043661C">
                    <w:pPr>
                      <w:pStyle w:val="VSVbodytekst"/>
                    </w:pPr>
                  </w:p>
                </w:tc>
                <w:tc>
                  <w:tcPr>
                    <w:tcW w:w="1275" w:type="dxa"/>
                    <w:vMerge w:val="restart"/>
                    <w:shd w:val="clear" w:color="auto" w:fill="F2F2F2"/>
                  </w:tcPr>
                  <w:p w:rsidR="00041065" w:rsidRPr="00111FB0" w:rsidRDefault="00041065" w:rsidP="0043661C">
                    <w:pPr>
                      <w:pStyle w:val="VSVbodytekst"/>
                    </w:pPr>
                  </w:p>
                </w:tc>
                <w:tc>
                  <w:tcPr>
                    <w:tcW w:w="5515" w:type="dxa"/>
                    <w:shd w:val="clear" w:color="auto" w:fill="F2F2F2"/>
                  </w:tcPr>
                  <w:p w:rsidR="00041065" w:rsidRPr="00A40B8E" w:rsidRDefault="00041065" w:rsidP="0043661C">
                    <w:pPr>
                      <w:pStyle w:val="VSVbodytekst"/>
                    </w:pPr>
                    <w:r w:rsidRPr="00A40B8E">
                      <w:t xml:space="preserve">Naam: </w:t>
                    </w:r>
                  </w:p>
                </w:tc>
              </w:tr>
              <w:tr w:rsidR="00041065" w:rsidRPr="009F7691" w:rsidTr="00041065">
                <w:trPr>
                  <w:trHeight w:val="259"/>
                </w:trPr>
                <w:tc>
                  <w:tcPr>
                    <w:tcW w:w="1523" w:type="dxa"/>
                    <w:vMerge/>
                    <w:shd w:val="clear" w:color="auto" w:fill="auto"/>
                  </w:tcPr>
                  <w:p w:rsidR="00041065" w:rsidRPr="00A40B8E" w:rsidRDefault="00041065" w:rsidP="0043661C">
                    <w:pPr>
                      <w:pStyle w:val="VSVbodytekst"/>
                    </w:pPr>
                  </w:p>
                </w:tc>
                <w:tc>
                  <w:tcPr>
                    <w:tcW w:w="4947" w:type="dxa"/>
                    <w:vMerge/>
                    <w:shd w:val="clear" w:color="auto" w:fill="auto"/>
                  </w:tcPr>
                  <w:p w:rsidR="00041065" w:rsidRPr="00111FB0" w:rsidRDefault="00041065" w:rsidP="0043661C">
                    <w:pPr>
                      <w:pStyle w:val="VSVbodytekst"/>
                    </w:pPr>
                  </w:p>
                </w:tc>
                <w:tc>
                  <w:tcPr>
                    <w:tcW w:w="1132" w:type="dxa"/>
                    <w:vMerge/>
                    <w:shd w:val="clear" w:color="auto" w:fill="auto"/>
                  </w:tcPr>
                  <w:p w:rsidR="00041065" w:rsidRPr="00111FB0" w:rsidRDefault="00041065" w:rsidP="0043661C">
                    <w:pPr>
                      <w:pStyle w:val="VSVbodytekst"/>
                    </w:pPr>
                  </w:p>
                </w:tc>
                <w:tc>
                  <w:tcPr>
                    <w:tcW w:w="1275" w:type="dxa"/>
                    <w:vMerge/>
                    <w:shd w:val="clear" w:color="auto" w:fill="auto"/>
                  </w:tcPr>
                  <w:p w:rsidR="00041065" w:rsidRPr="00111FB0" w:rsidRDefault="00041065" w:rsidP="0043661C">
                    <w:pPr>
                      <w:pStyle w:val="VSVbodytekst"/>
                    </w:pPr>
                  </w:p>
                </w:tc>
                <w:tc>
                  <w:tcPr>
                    <w:tcW w:w="5515" w:type="dxa"/>
                    <w:shd w:val="clear" w:color="auto" w:fill="auto"/>
                  </w:tcPr>
                  <w:p w:rsidR="00041065" w:rsidRPr="009F7691" w:rsidRDefault="00041065" w:rsidP="0043661C">
                    <w:pPr>
                      <w:pStyle w:val="VSVbodytekst"/>
                    </w:pPr>
                    <w:r w:rsidRPr="009F7691">
                      <w:t xml:space="preserve">E-mail: </w:t>
                    </w:r>
                  </w:p>
                </w:tc>
              </w:tr>
              <w:tr w:rsidR="00041065" w:rsidRPr="003C0F9A" w:rsidTr="00041065">
                <w:trPr>
                  <w:trHeight w:val="259"/>
                </w:trPr>
                <w:tc>
                  <w:tcPr>
                    <w:tcW w:w="1523" w:type="dxa"/>
                    <w:vMerge/>
                    <w:shd w:val="clear" w:color="auto" w:fill="F2F2F2"/>
                  </w:tcPr>
                  <w:p w:rsidR="00041065" w:rsidRPr="009F7691" w:rsidRDefault="00041065" w:rsidP="0043661C">
                    <w:pPr>
                      <w:pStyle w:val="VSVbodytekst"/>
                    </w:pPr>
                  </w:p>
                </w:tc>
                <w:tc>
                  <w:tcPr>
                    <w:tcW w:w="4947" w:type="dxa"/>
                    <w:vMerge/>
                    <w:shd w:val="clear" w:color="auto" w:fill="F2F2F2"/>
                  </w:tcPr>
                  <w:p w:rsidR="00041065" w:rsidRPr="00111FB0" w:rsidRDefault="00041065" w:rsidP="0043661C">
                    <w:pPr>
                      <w:pStyle w:val="VSVbodytekst"/>
                    </w:pPr>
                  </w:p>
                </w:tc>
                <w:tc>
                  <w:tcPr>
                    <w:tcW w:w="1132" w:type="dxa"/>
                    <w:vMerge/>
                    <w:shd w:val="clear" w:color="auto" w:fill="F2F2F2"/>
                  </w:tcPr>
                  <w:p w:rsidR="00041065" w:rsidRPr="00111FB0" w:rsidRDefault="00041065" w:rsidP="0043661C">
                    <w:pPr>
                      <w:pStyle w:val="VSVbodytekst"/>
                    </w:pPr>
                  </w:p>
                </w:tc>
                <w:tc>
                  <w:tcPr>
                    <w:tcW w:w="1275" w:type="dxa"/>
                    <w:vMerge/>
                    <w:shd w:val="clear" w:color="auto" w:fill="F2F2F2"/>
                  </w:tcPr>
                  <w:p w:rsidR="00041065" w:rsidRPr="00111FB0" w:rsidRDefault="00041065" w:rsidP="0043661C">
                    <w:pPr>
                      <w:pStyle w:val="VSVbodytekst"/>
                    </w:pPr>
                  </w:p>
                </w:tc>
                <w:tc>
                  <w:tcPr>
                    <w:tcW w:w="5515" w:type="dxa"/>
                    <w:shd w:val="clear" w:color="auto" w:fill="F2F2F2"/>
                  </w:tcPr>
                  <w:p w:rsidR="00041065" w:rsidRPr="00A40B8E" w:rsidRDefault="00041065" w:rsidP="0043661C">
                    <w:pPr>
                      <w:pStyle w:val="VSVbodytekst"/>
                    </w:pPr>
                    <w:r w:rsidRPr="00A40B8E">
                      <w:t xml:space="preserve">Telefoon: </w:t>
                    </w:r>
                  </w:p>
                </w:tc>
              </w:tr>
              <w:tr w:rsidR="00041065" w:rsidRPr="003C0F9A" w:rsidTr="00041065">
                <w:trPr>
                  <w:trHeight w:val="87"/>
                </w:trPr>
                <w:tc>
                  <w:tcPr>
                    <w:tcW w:w="1523" w:type="dxa"/>
                    <w:vMerge w:val="restart"/>
                    <w:shd w:val="clear" w:color="auto" w:fill="auto"/>
                  </w:tcPr>
                  <w:p w:rsidR="00041065" w:rsidRPr="00A40B8E" w:rsidRDefault="00041065" w:rsidP="0043661C">
                    <w:pPr>
                      <w:pStyle w:val="VSVbodytekst"/>
                    </w:pPr>
                    <w:r w:rsidRPr="00A40B8E">
                      <w:t xml:space="preserve">10.40 - 12.00 </w:t>
                    </w:r>
                  </w:p>
                </w:tc>
                <w:tc>
                  <w:tcPr>
                    <w:tcW w:w="4947" w:type="dxa"/>
                    <w:vMerge w:val="restart"/>
                    <w:shd w:val="clear" w:color="auto" w:fill="auto"/>
                  </w:tcPr>
                  <w:p w:rsidR="00041065" w:rsidRPr="00111FB0" w:rsidRDefault="00041065" w:rsidP="0043661C">
                    <w:pPr>
                      <w:pStyle w:val="VSVbodytekst"/>
                    </w:pPr>
                  </w:p>
                </w:tc>
                <w:tc>
                  <w:tcPr>
                    <w:tcW w:w="1132" w:type="dxa"/>
                    <w:vMerge w:val="restart"/>
                    <w:shd w:val="clear" w:color="auto" w:fill="auto"/>
                  </w:tcPr>
                  <w:p w:rsidR="00041065" w:rsidRPr="00111FB0" w:rsidRDefault="00041065" w:rsidP="0043661C">
                    <w:pPr>
                      <w:pStyle w:val="VSVbodytekst"/>
                    </w:pPr>
                  </w:p>
                </w:tc>
                <w:tc>
                  <w:tcPr>
                    <w:tcW w:w="1275" w:type="dxa"/>
                    <w:vMerge w:val="restart"/>
                    <w:shd w:val="clear" w:color="auto" w:fill="auto"/>
                  </w:tcPr>
                  <w:p w:rsidR="00041065" w:rsidRPr="00111FB0" w:rsidRDefault="00041065" w:rsidP="0043661C">
                    <w:pPr>
                      <w:pStyle w:val="VSVbodytekst"/>
                    </w:pPr>
                  </w:p>
                </w:tc>
                <w:tc>
                  <w:tcPr>
                    <w:tcW w:w="5515" w:type="dxa"/>
                    <w:shd w:val="clear" w:color="auto" w:fill="auto"/>
                  </w:tcPr>
                  <w:p w:rsidR="00041065" w:rsidRPr="00A40B8E" w:rsidRDefault="00041065" w:rsidP="0043661C">
                    <w:pPr>
                      <w:pStyle w:val="VSVbodytekst"/>
                    </w:pPr>
                    <w:r w:rsidRPr="00A40B8E">
                      <w:t xml:space="preserve">Naam: </w:t>
                    </w:r>
                  </w:p>
                </w:tc>
              </w:tr>
              <w:tr w:rsidR="00041065" w:rsidRPr="009F7691" w:rsidTr="00041065">
                <w:trPr>
                  <w:trHeight w:val="86"/>
                </w:trPr>
                <w:tc>
                  <w:tcPr>
                    <w:tcW w:w="1523" w:type="dxa"/>
                    <w:vMerge/>
                    <w:shd w:val="clear" w:color="auto" w:fill="F2F2F2"/>
                  </w:tcPr>
                  <w:p w:rsidR="00041065" w:rsidRPr="00A40B8E" w:rsidRDefault="00041065" w:rsidP="0043661C">
                    <w:pPr>
                      <w:pStyle w:val="VSVbodytekst"/>
                    </w:pPr>
                  </w:p>
                </w:tc>
                <w:tc>
                  <w:tcPr>
                    <w:tcW w:w="4947" w:type="dxa"/>
                    <w:vMerge/>
                    <w:shd w:val="clear" w:color="auto" w:fill="F2F2F2"/>
                  </w:tcPr>
                  <w:p w:rsidR="00041065" w:rsidRPr="00111FB0" w:rsidRDefault="00041065" w:rsidP="0043661C">
                    <w:pPr>
                      <w:pStyle w:val="VSVbodytekst"/>
                    </w:pPr>
                  </w:p>
                </w:tc>
                <w:tc>
                  <w:tcPr>
                    <w:tcW w:w="1132" w:type="dxa"/>
                    <w:vMerge/>
                    <w:shd w:val="clear" w:color="auto" w:fill="F2F2F2"/>
                  </w:tcPr>
                  <w:p w:rsidR="00041065" w:rsidRPr="00111FB0" w:rsidRDefault="00041065" w:rsidP="0043661C">
                    <w:pPr>
                      <w:pStyle w:val="VSVbodytekst"/>
                    </w:pPr>
                  </w:p>
                </w:tc>
                <w:tc>
                  <w:tcPr>
                    <w:tcW w:w="1275" w:type="dxa"/>
                    <w:vMerge/>
                    <w:shd w:val="clear" w:color="auto" w:fill="F2F2F2"/>
                  </w:tcPr>
                  <w:p w:rsidR="00041065" w:rsidRPr="00111FB0" w:rsidRDefault="00041065" w:rsidP="0043661C">
                    <w:pPr>
                      <w:pStyle w:val="VSVbodytekst"/>
                    </w:pPr>
                  </w:p>
                </w:tc>
                <w:tc>
                  <w:tcPr>
                    <w:tcW w:w="5515" w:type="dxa"/>
                    <w:shd w:val="clear" w:color="auto" w:fill="F2F2F2"/>
                  </w:tcPr>
                  <w:p w:rsidR="00041065" w:rsidRPr="009F7691" w:rsidRDefault="00041065" w:rsidP="0043661C">
                    <w:pPr>
                      <w:pStyle w:val="VSVbodytekst"/>
                    </w:pPr>
                    <w:r w:rsidRPr="009F7691">
                      <w:t xml:space="preserve">E-mail: </w:t>
                    </w:r>
                  </w:p>
                </w:tc>
              </w:tr>
              <w:tr w:rsidR="00041065" w:rsidRPr="003C0F9A" w:rsidTr="00041065">
                <w:trPr>
                  <w:trHeight w:val="86"/>
                </w:trPr>
                <w:tc>
                  <w:tcPr>
                    <w:tcW w:w="1523" w:type="dxa"/>
                    <w:vMerge/>
                    <w:shd w:val="clear" w:color="auto" w:fill="auto"/>
                  </w:tcPr>
                  <w:p w:rsidR="00041065" w:rsidRPr="009F7691" w:rsidRDefault="00041065" w:rsidP="0043661C">
                    <w:pPr>
                      <w:pStyle w:val="VSVbodytekst"/>
                    </w:pPr>
                  </w:p>
                </w:tc>
                <w:tc>
                  <w:tcPr>
                    <w:tcW w:w="4947" w:type="dxa"/>
                    <w:vMerge/>
                    <w:shd w:val="clear" w:color="auto" w:fill="auto"/>
                  </w:tcPr>
                  <w:p w:rsidR="00041065" w:rsidRPr="00111FB0" w:rsidRDefault="00041065" w:rsidP="0043661C">
                    <w:pPr>
                      <w:pStyle w:val="VSVbodytekst"/>
                    </w:pPr>
                  </w:p>
                </w:tc>
                <w:tc>
                  <w:tcPr>
                    <w:tcW w:w="1132" w:type="dxa"/>
                    <w:vMerge/>
                    <w:shd w:val="clear" w:color="auto" w:fill="auto"/>
                  </w:tcPr>
                  <w:p w:rsidR="00041065" w:rsidRPr="00111FB0" w:rsidRDefault="00041065" w:rsidP="0043661C">
                    <w:pPr>
                      <w:pStyle w:val="VSVbodytekst"/>
                    </w:pPr>
                  </w:p>
                </w:tc>
                <w:tc>
                  <w:tcPr>
                    <w:tcW w:w="1275" w:type="dxa"/>
                    <w:vMerge/>
                    <w:shd w:val="clear" w:color="auto" w:fill="auto"/>
                  </w:tcPr>
                  <w:p w:rsidR="00041065" w:rsidRPr="00111FB0" w:rsidRDefault="00041065" w:rsidP="0043661C">
                    <w:pPr>
                      <w:pStyle w:val="VSVbodytekst"/>
                    </w:pPr>
                  </w:p>
                </w:tc>
                <w:tc>
                  <w:tcPr>
                    <w:tcW w:w="5515" w:type="dxa"/>
                    <w:shd w:val="clear" w:color="auto" w:fill="auto"/>
                  </w:tcPr>
                  <w:p w:rsidR="00041065" w:rsidRPr="00A40B8E" w:rsidRDefault="00041065" w:rsidP="0043661C">
                    <w:pPr>
                      <w:pStyle w:val="VSVbodytekst"/>
                    </w:pPr>
                    <w:r w:rsidRPr="00A40B8E">
                      <w:t xml:space="preserve">Telefoon: </w:t>
                    </w:r>
                  </w:p>
                </w:tc>
              </w:tr>
              <w:tr w:rsidR="00041065" w:rsidRPr="003C0F9A" w:rsidTr="00041065">
                <w:trPr>
                  <w:trHeight w:val="87"/>
                </w:trPr>
                <w:tc>
                  <w:tcPr>
                    <w:tcW w:w="1523" w:type="dxa"/>
                    <w:vMerge w:val="restart"/>
                    <w:shd w:val="clear" w:color="auto" w:fill="F2F2F2"/>
                  </w:tcPr>
                  <w:p w:rsidR="00041065" w:rsidRPr="00A40B8E" w:rsidRDefault="00041065" w:rsidP="0043661C">
                    <w:pPr>
                      <w:pStyle w:val="VSVbodytekst"/>
                    </w:pPr>
                    <w:r w:rsidRPr="00A40B8E">
                      <w:t xml:space="preserve">13.00 - 14.20 </w:t>
                    </w:r>
                  </w:p>
                </w:tc>
                <w:tc>
                  <w:tcPr>
                    <w:tcW w:w="4947" w:type="dxa"/>
                    <w:vMerge w:val="restart"/>
                    <w:shd w:val="clear" w:color="auto" w:fill="F2F2F2"/>
                  </w:tcPr>
                  <w:p w:rsidR="00041065" w:rsidRPr="00111FB0" w:rsidRDefault="00041065" w:rsidP="0043661C">
                    <w:pPr>
                      <w:pStyle w:val="VSVbodytekst"/>
                    </w:pPr>
                  </w:p>
                </w:tc>
                <w:tc>
                  <w:tcPr>
                    <w:tcW w:w="1132" w:type="dxa"/>
                    <w:vMerge w:val="restart"/>
                    <w:shd w:val="clear" w:color="auto" w:fill="F2F2F2"/>
                  </w:tcPr>
                  <w:p w:rsidR="00041065" w:rsidRPr="00111FB0" w:rsidRDefault="00041065" w:rsidP="0043661C">
                    <w:pPr>
                      <w:pStyle w:val="VSVbodytekst"/>
                    </w:pPr>
                  </w:p>
                </w:tc>
                <w:tc>
                  <w:tcPr>
                    <w:tcW w:w="1275" w:type="dxa"/>
                    <w:vMerge w:val="restart"/>
                    <w:shd w:val="clear" w:color="auto" w:fill="F2F2F2"/>
                  </w:tcPr>
                  <w:p w:rsidR="00041065" w:rsidRPr="00111FB0" w:rsidRDefault="00041065" w:rsidP="0043661C">
                    <w:pPr>
                      <w:pStyle w:val="VSVbodytekst"/>
                    </w:pPr>
                  </w:p>
                </w:tc>
                <w:tc>
                  <w:tcPr>
                    <w:tcW w:w="5515" w:type="dxa"/>
                    <w:shd w:val="clear" w:color="auto" w:fill="F2F2F2"/>
                  </w:tcPr>
                  <w:p w:rsidR="00041065" w:rsidRPr="00A40B8E" w:rsidRDefault="00041065" w:rsidP="0043661C">
                    <w:pPr>
                      <w:pStyle w:val="VSVbodytekst"/>
                    </w:pPr>
                    <w:r w:rsidRPr="00A40B8E">
                      <w:t xml:space="preserve">Naam: </w:t>
                    </w:r>
                  </w:p>
                </w:tc>
              </w:tr>
              <w:tr w:rsidR="00041065" w:rsidRPr="009F7691" w:rsidTr="00041065">
                <w:trPr>
                  <w:trHeight w:val="86"/>
                </w:trPr>
                <w:tc>
                  <w:tcPr>
                    <w:tcW w:w="1523" w:type="dxa"/>
                    <w:vMerge/>
                    <w:shd w:val="clear" w:color="auto" w:fill="auto"/>
                  </w:tcPr>
                  <w:p w:rsidR="00041065" w:rsidRPr="00A40B8E" w:rsidRDefault="00041065" w:rsidP="0043661C">
                    <w:pPr>
                      <w:pStyle w:val="VSVbodytekst"/>
                    </w:pPr>
                  </w:p>
                </w:tc>
                <w:tc>
                  <w:tcPr>
                    <w:tcW w:w="4947" w:type="dxa"/>
                    <w:vMerge/>
                    <w:shd w:val="clear" w:color="auto" w:fill="auto"/>
                  </w:tcPr>
                  <w:p w:rsidR="00041065" w:rsidRPr="00111FB0" w:rsidRDefault="00041065" w:rsidP="0043661C">
                    <w:pPr>
                      <w:pStyle w:val="VSVbodytekst"/>
                    </w:pPr>
                  </w:p>
                </w:tc>
                <w:tc>
                  <w:tcPr>
                    <w:tcW w:w="1132" w:type="dxa"/>
                    <w:vMerge/>
                    <w:shd w:val="clear" w:color="auto" w:fill="auto"/>
                  </w:tcPr>
                  <w:p w:rsidR="00041065" w:rsidRPr="00111FB0" w:rsidRDefault="00041065" w:rsidP="0043661C">
                    <w:pPr>
                      <w:pStyle w:val="VSVbodytekst"/>
                    </w:pPr>
                  </w:p>
                </w:tc>
                <w:tc>
                  <w:tcPr>
                    <w:tcW w:w="1275" w:type="dxa"/>
                    <w:vMerge/>
                    <w:shd w:val="clear" w:color="auto" w:fill="auto"/>
                  </w:tcPr>
                  <w:p w:rsidR="00041065" w:rsidRPr="00111FB0" w:rsidRDefault="00041065" w:rsidP="0043661C">
                    <w:pPr>
                      <w:pStyle w:val="VSVbodytekst"/>
                    </w:pPr>
                  </w:p>
                </w:tc>
                <w:tc>
                  <w:tcPr>
                    <w:tcW w:w="5515" w:type="dxa"/>
                    <w:shd w:val="clear" w:color="auto" w:fill="auto"/>
                  </w:tcPr>
                  <w:p w:rsidR="00041065" w:rsidRPr="009F7691" w:rsidRDefault="00041065" w:rsidP="0043661C">
                    <w:pPr>
                      <w:pStyle w:val="VSVbodytekst"/>
                    </w:pPr>
                    <w:r w:rsidRPr="009F7691">
                      <w:t xml:space="preserve">E-mail: </w:t>
                    </w:r>
                  </w:p>
                </w:tc>
              </w:tr>
              <w:tr w:rsidR="00041065" w:rsidRPr="003C0F9A" w:rsidTr="00041065">
                <w:trPr>
                  <w:trHeight w:val="86"/>
                </w:trPr>
                <w:tc>
                  <w:tcPr>
                    <w:tcW w:w="1523" w:type="dxa"/>
                    <w:vMerge/>
                    <w:shd w:val="clear" w:color="auto" w:fill="F2F2F2"/>
                  </w:tcPr>
                  <w:p w:rsidR="00041065" w:rsidRPr="009F7691" w:rsidRDefault="00041065" w:rsidP="0043661C">
                    <w:pPr>
                      <w:pStyle w:val="VSVbodytekst"/>
                    </w:pPr>
                  </w:p>
                </w:tc>
                <w:tc>
                  <w:tcPr>
                    <w:tcW w:w="4947" w:type="dxa"/>
                    <w:vMerge/>
                    <w:shd w:val="clear" w:color="auto" w:fill="F2F2F2"/>
                  </w:tcPr>
                  <w:p w:rsidR="00041065" w:rsidRPr="00111FB0" w:rsidRDefault="00041065" w:rsidP="0043661C">
                    <w:pPr>
                      <w:pStyle w:val="VSVbodytekst"/>
                    </w:pPr>
                  </w:p>
                </w:tc>
                <w:tc>
                  <w:tcPr>
                    <w:tcW w:w="1132" w:type="dxa"/>
                    <w:vMerge/>
                    <w:shd w:val="clear" w:color="auto" w:fill="F2F2F2"/>
                  </w:tcPr>
                  <w:p w:rsidR="00041065" w:rsidRPr="00111FB0" w:rsidRDefault="00041065" w:rsidP="0043661C">
                    <w:pPr>
                      <w:pStyle w:val="VSVbodytekst"/>
                    </w:pPr>
                  </w:p>
                </w:tc>
                <w:tc>
                  <w:tcPr>
                    <w:tcW w:w="1275" w:type="dxa"/>
                    <w:vMerge/>
                    <w:shd w:val="clear" w:color="auto" w:fill="F2F2F2"/>
                  </w:tcPr>
                  <w:p w:rsidR="00041065" w:rsidRPr="00111FB0" w:rsidRDefault="00041065" w:rsidP="0043661C">
                    <w:pPr>
                      <w:pStyle w:val="VSVbodytekst"/>
                    </w:pPr>
                  </w:p>
                </w:tc>
                <w:tc>
                  <w:tcPr>
                    <w:tcW w:w="5515" w:type="dxa"/>
                    <w:shd w:val="clear" w:color="auto" w:fill="F2F2F2"/>
                  </w:tcPr>
                  <w:p w:rsidR="00041065" w:rsidRPr="00A40B8E" w:rsidRDefault="00041065" w:rsidP="0043661C">
                    <w:pPr>
                      <w:pStyle w:val="VSVbodytekst"/>
                    </w:pPr>
                    <w:r w:rsidRPr="00A40B8E">
                      <w:t xml:space="preserve">Telefoon: </w:t>
                    </w:r>
                  </w:p>
                </w:tc>
              </w:tr>
              <w:tr w:rsidR="00041065" w:rsidRPr="003C0F9A" w:rsidTr="00041065">
                <w:trPr>
                  <w:trHeight w:val="87"/>
                </w:trPr>
                <w:tc>
                  <w:tcPr>
                    <w:tcW w:w="1523" w:type="dxa"/>
                    <w:vMerge w:val="restart"/>
                    <w:shd w:val="clear" w:color="auto" w:fill="auto"/>
                  </w:tcPr>
                  <w:p w:rsidR="00041065" w:rsidRPr="00A40B8E" w:rsidRDefault="00041065" w:rsidP="0043661C">
                    <w:pPr>
                      <w:pStyle w:val="VSVbodytekst"/>
                    </w:pPr>
                    <w:r w:rsidRPr="00A40B8E">
                      <w:t>14.30 - 15.50</w:t>
                    </w:r>
                  </w:p>
                </w:tc>
                <w:tc>
                  <w:tcPr>
                    <w:tcW w:w="4947" w:type="dxa"/>
                    <w:vMerge w:val="restart"/>
                    <w:shd w:val="clear" w:color="auto" w:fill="auto"/>
                  </w:tcPr>
                  <w:p w:rsidR="00041065" w:rsidRPr="00111FB0" w:rsidRDefault="00041065" w:rsidP="0043661C">
                    <w:pPr>
                      <w:pStyle w:val="VSVbodytekst"/>
                    </w:pPr>
                  </w:p>
                </w:tc>
                <w:tc>
                  <w:tcPr>
                    <w:tcW w:w="1132" w:type="dxa"/>
                    <w:vMerge w:val="restart"/>
                    <w:shd w:val="clear" w:color="auto" w:fill="auto"/>
                  </w:tcPr>
                  <w:p w:rsidR="00041065" w:rsidRPr="00111FB0" w:rsidRDefault="00041065" w:rsidP="0043661C">
                    <w:pPr>
                      <w:pStyle w:val="VSVbodytekst"/>
                    </w:pPr>
                  </w:p>
                </w:tc>
                <w:tc>
                  <w:tcPr>
                    <w:tcW w:w="1275" w:type="dxa"/>
                    <w:vMerge w:val="restart"/>
                    <w:shd w:val="clear" w:color="auto" w:fill="auto"/>
                  </w:tcPr>
                  <w:p w:rsidR="00041065" w:rsidRPr="00111FB0" w:rsidRDefault="00041065" w:rsidP="0043661C">
                    <w:pPr>
                      <w:pStyle w:val="VSVbodytekst"/>
                    </w:pPr>
                  </w:p>
                </w:tc>
                <w:tc>
                  <w:tcPr>
                    <w:tcW w:w="5515" w:type="dxa"/>
                    <w:shd w:val="clear" w:color="auto" w:fill="auto"/>
                  </w:tcPr>
                  <w:p w:rsidR="00041065" w:rsidRPr="00A40B8E" w:rsidRDefault="00041065" w:rsidP="0043661C">
                    <w:pPr>
                      <w:pStyle w:val="VSVbodytekst"/>
                    </w:pPr>
                    <w:r w:rsidRPr="00A40B8E">
                      <w:t xml:space="preserve">Naam: </w:t>
                    </w:r>
                  </w:p>
                </w:tc>
              </w:tr>
              <w:tr w:rsidR="00041065" w:rsidRPr="009F7691" w:rsidTr="00041065">
                <w:trPr>
                  <w:trHeight w:val="86"/>
                </w:trPr>
                <w:tc>
                  <w:tcPr>
                    <w:tcW w:w="1523" w:type="dxa"/>
                    <w:vMerge/>
                    <w:shd w:val="clear" w:color="auto" w:fill="F2F2F2"/>
                  </w:tcPr>
                  <w:p w:rsidR="00041065" w:rsidRPr="00A40B8E" w:rsidRDefault="00041065" w:rsidP="0043661C">
                    <w:pPr>
                      <w:pStyle w:val="VSVbodytekst"/>
                    </w:pPr>
                  </w:p>
                </w:tc>
                <w:tc>
                  <w:tcPr>
                    <w:tcW w:w="4947" w:type="dxa"/>
                    <w:vMerge/>
                    <w:shd w:val="clear" w:color="auto" w:fill="F2F2F2"/>
                  </w:tcPr>
                  <w:p w:rsidR="00041065" w:rsidRPr="00A40B8E" w:rsidRDefault="00041065" w:rsidP="0043661C">
                    <w:pPr>
                      <w:pStyle w:val="VSVbodytekst"/>
                    </w:pPr>
                  </w:p>
                </w:tc>
                <w:tc>
                  <w:tcPr>
                    <w:tcW w:w="1132" w:type="dxa"/>
                    <w:vMerge/>
                    <w:shd w:val="clear" w:color="auto" w:fill="F2F2F2"/>
                  </w:tcPr>
                  <w:p w:rsidR="00041065" w:rsidRPr="00A40B8E" w:rsidRDefault="00041065" w:rsidP="0043661C">
                    <w:pPr>
                      <w:pStyle w:val="VSVbodytekst"/>
                    </w:pPr>
                  </w:p>
                </w:tc>
                <w:tc>
                  <w:tcPr>
                    <w:tcW w:w="1275" w:type="dxa"/>
                    <w:vMerge/>
                    <w:shd w:val="clear" w:color="auto" w:fill="F2F2F2"/>
                  </w:tcPr>
                  <w:p w:rsidR="00041065" w:rsidRPr="00A40B8E" w:rsidRDefault="00041065" w:rsidP="0043661C">
                    <w:pPr>
                      <w:pStyle w:val="VSVbodytekst"/>
                    </w:pPr>
                  </w:p>
                </w:tc>
                <w:tc>
                  <w:tcPr>
                    <w:tcW w:w="5515" w:type="dxa"/>
                    <w:shd w:val="clear" w:color="auto" w:fill="F2F2F2"/>
                  </w:tcPr>
                  <w:p w:rsidR="00041065" w:rsidRPr="009F7691" w:rsidRDefault="00041065" w:rsidP="0043661C">
                    <w:pPr>
                      <w:pStyle w:val="VSVbodytekst"/>
                    </w:pPr>
                    <w:r w:rsidRPr="009F7691">
                      <w:t xml:space="preserve">E-mail: </w:t>
                    </w:r>
                  </w:p>
                </w:tc>
              </w:tr>
              <w:tr w:rsidR="00041065" w:rsidRPr="003C0F9A" w:rsidTr="00041065">
                <w:trPr>
                  <w:trHeight w:val="86"/>
                </w:trPr>
                <w:tc>
                  <w:tcPr>
                    <w:tcW w:w="1523" w:type="dxa"/>
                    <w:vMerge/>
                    <w:shd w:val="clear" w:color="auto" w:fill="auto"/>
                  </w:tcPr>
                  <w:p w:rsidR="00041065" w:rsidRPr="009F7691" w:rsidRDefault="00041065" w:rsidP="0043661C">
                    <w:pPr>
                      <w:pStyle w:val="VSVbodytekst"/>
                    </w:pPr>
                  </w:p>
                </w:tc>
                <w:tc>
                  <w:tcPr>
                    <w:tcW w:w="4947" w:type="dxa"/>
                    <w:vMerge/>
                    <w:shd w:val="clear" w:color="auto" w:fill="auto"/>
                  </w:tcPr>
                  <w:p w:rsidR="00041065" w:rsidRPr="009F7691" w:rsidRDefault="00041065" w:rsidP="0043661C">
                    <w:pPr>
                      <w:pStyle w:val="VSVbodytekst"/>
                    </w:pPr>
                  </w:p>
                </w:tc>
                <w:tc>
                  <w:tcPr>
                    <w:tcW w:w="1132" w:type="dxa"/>
                    <w:vMerge/>
                    <w:shd w:val="clear" w:color="auto" w:fill="auto"/>
                  </w:tcPr>
                  <w:p w:rsidR="00041065" w:rsidRPr="009F7691" w:rsidRDefault="00041065" w:rsidP="0043661C">
                    <w:pPr>
                      <w:pStyle w:val="VSVbodytekst"/>
                    </w:pPr>
                  </w:p>
                </w:tc>
                <w:tc>
                  <w:tcPr>
                    <w:tcW w:w="1275" w:type="dxa"/>
                    <w:vMerge/>
                    <w:shd w:val="clear" w:color="auto" w:fill="auto"/>
                  </w:tcPr>
                  <w:p w:rsidR="00041065" w:rsidRPr="009F7691" w:rsidRDefault="00041065" w:rsidP="0043661C">
                    <w:pPr>
                      <w:pStyle w:val="VSVbodytekst"/>
                    </w:pPr>
                  </w:p>
                </w:tc>
                <w:tc>
                  <w:tcPr>
                    <w:tcW w:w="5515" w:type="dxa"/>
                    <w:shd w:val="clear" w:color="auto" w:fill="auto"/>
                  </w:tcPr>
                  <w:p w:rsidR="00041065" w:rsidRPr="00A40B8E" w:rsidRDefault="00041065" w:rsidP="0043661C">
                    <w:pPr>
                      <w:pStyle w:val="VSVbodytekst"/>
                    </w:pPr>
                    <w:r w:rsidRPr="00A40B8E">
                      <w:t xml:space="preserve">Telefoon: </w:t>
                    </w:r>
                  </w:p>
                </w:tc>
              </w:tr>
            </w:tbl>
          </w:sdtContent>
        </w:sdt>
      </w:sdtContent>
    </w:sdt>
    <w:p w:rsidR="00E06CE7" w:rsidRPr="00A40B8E" w:rsidRDefault="00E06CE7" w:rsidP="0043661C">
      <w:pPr>
        <w:pStyle w:val="VSVbodytekst"/>
      </w:pPr>
    </w:p>
    <w:p w:rsidR="00E06CE7" w:rsidRPr="00A40B8E" w:rsidRDefault="00E06CE7" w:rsidP="006B483D">
      <w:pPr>
        <w:pStyle w:val="VSVTitelniveau3"/>
        <w:rPr>
          <w:lang w:val="nl-BE"/>
        </w:rPr>
      </w:pPr>
      <w:r w:rsidRPr="00A40B8E">
        <w:rPr>
          <w:lang w:val="nl-BE"/>
        </w:rPr>
        <w:t>Week 2</w:t>
      </w:r>
    </w:p>
    <w:p w:rsidR="00E06CE7" w:rsidRPr="00A40B8E" w:rsidRDefault="00E06CE7" w:rsidP="0043661C">
      <w:pPr>
        <w:pStyle w:val="VSVbodytekst"/>
      </w:pPr>
      <w:r w:rsidRPr="009F7691">
        <w:rPr>
          <w:b/>
        </w:rPr>
        <w:t>Maandag</w:t>
      </w:r>
      <w:r w:rsidRPr="00A40B8E">
        <w:t xml:space="preserve">  </w:t>
      </w:r>
      <w:r w:rsidR="003B1A28">
        <w:t xml:space="preserve">    /    /</w:t>
      </w:r>
    </w:p>
    <w:sdt>
      <w:sdtPr>
        <w:rPr>
          <w:b w:val="0"/>
          <w:caps w:val="0"/>
          <w:color w:val="777E6A"/>
          <w14:textFill>
            <w14:solidFill>
              <w14:srgbClr w14:val="777E6A">
                <w14:lumMod w14:val="50000"/>
              </w14:srgbClr>
            </w14:solidFill>
          </w14:textFill>
        </w:rPr>
        <w:id w:val="-1584533177"/>
        <w15:repeatingSection/>
      </w:sdtPr>
      <w:sdtEndPr>
        <w:rPr>
          <w:color w:val="808080" w:themeColor="background1" w:themeShade="80"/>
        </w:rPr>
      </w:sdtEndPr>
      <w:sdtContent>
        <w:sdt>
          <w:sdtPr>
            <w:rPr>
              <w:b w:val="0"/>
              <w:caps w:val="0"/>
              <w:color w:val="777E6A"/>
              <w14:textFill>
                <w14:solidFill>
                  <w14:srgbClr w14:val="777E6A">
                    <w14:lumMod w14:val="50000"/>
                  </w14:srgbClr>
                </w14:solidFill>
              </w14:textFill>
            </w:rPr>
            <w:id w:val="-1678881586"/>
            <w:placeholder>
              <w:docPart w:val="C8076007C19441AFAB7FC51E0F0D4650"/>
            </w:placeholder>
            <w15:repeatingSectionItem/>
          </w:sdtPr>
          <w:sdtEndPr>
            <w:rPr>
              <w:color w:val="808080" w:themeColor="background1" w:themeShade="80"/>
            </w:rPr>
          </w:sdtEndPr>
          <w:sdtContent>
            <w:tbl>
              <w:tblPr>
                <w:tblW w:w="0" w:type="auto"/>
                <w:tblBorders>
                  <w:top w:val="single" w:sz="4" w:space="0" w:color="BFBFBF"/>
                  <w:left w:val="single" w:sz="4" w:space="0" w:color="BFBFBF"/>
                  <w:bottom w:val="single" w:sz="4" w:space="0" w:color="BFBFBF"/>
                  <w:right w:val="single" w:sz="4" w:space="0" w:color="BFBFBF"/>
                  <w:insideH w:val="single" w:sz="4" w:space="0" w:color="BFBFBF"/>
                  <w:insideV w:val="single" w:sz="4" w:space="0" w:color="BFBFBF"/>
                </w:tblBorders>
                <w:tblLook w:val="04A0" w:firstRow="1" w:lastRow="0" w:firstColumn="1" w:lastColumn="0" w:noHBand="0" w:noVBand="1"/>
              </w:tblPr>
              <w:tblGrid>
                <w:gridCol w:w="1523"/>
                <w:gridCol w:w="4947"/>
                <w:gridCol w:w="1132"/>
                <w:gridCol w:w="1275"/>
                <w:gridCol w:w="5515"/>
              </w:tblGrid>
              <w:tr w:rsidR="00041065" w:rsidRPr="00A40B8E" w:rsidTr="00041065">
                <w:trPr>
                  <w:trHeight w:val="219"/>
                </w:trPr>
                <w:tc>
                  <w:tcPr>
                    <w:tcW w:w="1523" w:type="dxa"/>
                    <w:shd w:val="clear" w:color="auto" w:fill="C7DA00"/>
                  </w:tcPr>
                  <w:p w:rsidR="00041065" w:rsidRPr="00A40B8E" w:rsidRDefault="00041065" w:rsidP="0043661C">
                    <w:pPr>
                      <w:pStyle w:val="VSVTabeltekstHeader"/>
                    </w:pPr>
                    <w:r w:rsidRPr="00A40B8E">
                      <w:t>Uur</w:t>
                    </w:r>
                  </w:p>
                </w:tc>
                <w:tc>
                  <w:tcPr>
                    <w:tcW w:w="4947" w:type="dxa"/>
                    <w:shd w:val="clear" w:color="auto" w:fill="C7DA00"/>
                  </w:tcPr>
                  <w:p w:rsidR="00041065" w:rsidRPr="00A40B8E" w:rsidRDefault="00041065" w:rsidP="0043661C">
                    <w:pPr>
                      <w:pStyle w:val="VSVTabeltekstHeader"/>
                    </w:pPr>
                    <w:r w:rsidRPr="00A40B8E">
                      <w:t>School</w:t>
                    </w:r>
                  </w:p>
                </w:tc>
                <w:tc>
                  <w:tcPr>
                    <w:tcW w:w="1132" w:type="dxa"/>
                    <w:shd w:val="clear" w:color="auto" w:fill="C7DA00"/>
                  </w:tcPr>
                  <w:p w:rsidR="00041065" w:rsidRPr="00A40B8E" w:rsidRDefault="00041065" w:rsidP="0043661C">
                    <w:pPr>
                      <w:pStyle w:val="VSVTabeltekstHeader"/>
                    </w:pPr>
                    <w:r w:rsidRPr="00A40B8E">
                      <w:t>Klas</w:t>
                    </w:r>
                  </w:p>
                </w:tc>
                <w:tc>
                  <w:tcPr>
                    <w:tcW w:w="1275" w:type="dxa"/>
                    <w:shd w:val="clear" w:color="auto" w:fill="C7DA00"/>
                  </w:tcPr>
                  <w:p w:rsidR="00041065" w:rsidRPr="00A40B8E" w:rsidRDefault="00041065" w:rsidP="0043661C">
                    <w:pPr>
                      <w:pStyle w:val="VSVTabeltekstHeader"/>
                    </w:pPr>
                    <w:r w:rsidRPr="00A40B8E">
                      <w:t>Aantal lln</w:t>
                    </w:r>
                  </w:p>
                </w:tc>
                <w:tc>
                  <w:tcPr>
                    <w:tcW w:w="5515" w:type="dxa"/>
                    <w:shd w:val="clear" w:color="auto" w:fill="C7DA00"/>
                  </w:tcPr>
                  <w:p w:rsidR="00041065" w:rsidRPr="00A40B8E" w:rsidRDefault="00041065" w:rsidP="0043661C">
                    <w:pPr>
                      <w:pStyle w:val="VSVTabeltekstHeader"/>
                    </w:pPr>
                    <w:r w:rsidRPr="00A40B8E">
                      <w:t>Contactgegevens begeleider / titularis</w:t>
                    </w:r>
                  </w:p>
                </w:tc>
              </w:tr>
              <w:tr w:rsidR="00041065" w:rsidRPr="003C0F9A" w:rsidTr="00041065">
                <w:trPr>
                  <w:trHeight w:val="260"/>
                </w:trPr>
                <w:tc>
                  <w:tcPr>
                    <w:tcW w:w="1523" w:type="dxa"/>
                    <w:vMerge w:val="restart"/>
                    <w:shd w:val="clear" w:color="auto" w:fill="F2F2F2"/>
                  </w:tcPr>
                  <w:p w:rsidR="00041065" w:rsidRPr="00A40B8E" w:rsidRDefault="00041065" w:rsidP="0043661C">
                    <w:pPr>
                      <w:pStyle w:val="VSVbodytekst"/>
                    </w:pPr>
                    <w:r w:rsidRPr="00A40B8E">
                      <w:t>09.00 - 10.20</w:t>
                    </w:r>
                  </w:p>
                </w:tc>
                <w:tc>
                  <w:tcPr>
                    <w:tcW w:w="4947" w:type="dxa"/>
                    <w:vMerge w:val="restart"/>
                    <w:shd w:val="clear" w:color="auto" w:fill="F2F2F2"/>
                  </w:tcPr>
                  <w:p w:rsidR="00041065" w:rsidRPr="00111FB0" w:rsidRDefault="00041065" w:rsidP="0043661C">
                    <w:pPr>
                      <w:pStyle w:val="VSVbodytekst"/>
                    </w:pPr>
                  </w:p>
                </w:tc>
                <w:tc>
                  <w:tcPr>
                    <w:tcW w:w="1132" w:type="dxa"/>
                    <w:vMerge w:val="restart"/>
                    <w:shd w:val="clear" w:color="auto" w:fill="F2F2F2"/>
                  </w:tcPr>
                  <w:p w:rsidR="00041065" w:rsidRPr="00111FB0" w:rsidRDefault="00041065" w:rsidP="0043661C">
                    <w:pPr>
                      <w:pStyle w:val="VSVbodytekst"/>
                    </w:pPr>
                  </w:p>
                </w:tc>
                <w:tc>
                  <w:tcPr>
                    <w:tcW w:w="1275" w:type="dxa"/>
                    <w:vMerge w:val="restart"/>
                    <w:shd w:val="clear" w:color="auto" w:fill="F2F2F2"/>
                  </w:tcPr>
                  <w:p w:rsidR="00041065" w:rsidRPr="00111FB0" w:rsidRDefault="00041065" w:rsidP="0043661C">
                    <w:pPr>
                      <w:pStyle w:val="VSVbodytekst"/>
                    </w:pPr>
                  </w:p>
                </w:tc>
                <w:tc>
                  <w:tcPr>
                    <w:tcW w:w="5515" w:type="dxa"/>
                    <w:shd w:val="clear" w:color="auto" w:fill="F2F2F2"/>
                  </w:tcPr>
                  <w:p w:rsidR="00041065" w:rsidRPr="00A40B8E" w:rsidRDefault="00041065" w:rsidP="0043661C">
                    <w:pPr>
                      <w:pStyle w:val="VSVbodytekst"/>
                    </w:pPr>
                    <w:r w:rsidRPr="00A40B8E">
                      <w:t xml:space="preserve">Naam: </w:t>
                    </w:r>
                  </w:p>
                </w:tc>
              </w:tr>
              <w:tr w:rsidR="00041065" w:rsidRPr="009F7691" w:rsidTr="00041065">
                <w:trPr>
                  <w:trHeight w:val="259"/>
                </w:trPr>
                <w:tc>
                  <w:tcPr>
                    <w:tcW w:w="1523" w:type="dxa"/>
                    <w:vMerge/>
                    <w:shd w:val="clear" w:color="auto" w:fill="auto"/>
                  </w:tcPr>
                  <w:p w:rsidR="00041065" w:rsidRPr="00A40B8E" w:rsidRDefault="00041065" w:rsidP="0043661C">
                    <w:pPr>
                      <w:pStyle w:val="VSVbodytekst"/>
                    </w:pPr>
                  </w:p>
                </w:tc>
                <w:tc>
                  <w:tcPr>
                    <w:tcW w:w="4947" w:type="dxa"/>
                    <w:vMerge/>
                    <w:shd w:val="clear" w:color="auto" w:fill="auto"/>
                  </w:tcPr>
                  <w:p w:rsidR="00041065" w:rsidRPr="00111FB0" w:rsidRDefault="00041065" w:rsidP="0043661C">
                    <w:pPr>
                      <w:pStyle w:val="VSVbodytekst"/>
                    </w:pPr>
                  </w:p>
                </w:tc>
                <w:tc>
                  <w:tcPr>
                    <w:tcW w:w="1132" w:type="dxa"/>
                    <w:vMerge/>
                    <w:shd w:val="clear" w:color="auto" w:fill="auto"/>
                  </w:tcPr>
                  <w:p w:rsidR="00041065" w:rsidRPr="00111FB0" w:rsidRDefault="00041065" w:rsidP="0043661C">
                    <w:pPr>
                      <w:pStyle w:val="VSVbodytekst"/>
                    </w:pPr>
                  </w:p>
                </w:tc>
                <w:tc>
                  <w:tcPr>
                    <w:tcW w:w="1275" w:type="dxa"/>
                    <w:vMerge/>
                    <w:shd w:val="clear" w:color="auto" w:fill="auto"/>
                  </w:tcPr>
                  <w:p w:rsidR="00041065" w:rsidRPr="00111FB0" w:rsidRDefault="00041065" w:rsidP="0043661C">
                    <w:pPr>
                      <w:pStyle w:val="VSVbodytekst"/>
                    </w:pPr>
                  </w:p>
                </w:tc>
                <w:tc>
                  <w:tcPr>
                    <w:tcW w:w="5515" w:type="dxa"/>
                    <w:shd w:val="clear" w:color="auto" w:fill="auto"/>
                  </w:tcPr>
                  <w:p w:rsidR="00041065" w:rsidRPr="009F7691" w:rsidRDefault="00041065" w:rsidP="0043661C">
                    <w:pPr>
                      <w:pStyle w:val="VSVbodytekst"/>
                    </w:pPr>
                    <w:r w:rsidRPr="009F7691">
                      <w:t xml:space="preserve">E-mail: </w:t>
                    </w:r>
                  </w:p>
                </w:tc>
              </w:tr>
              <w:tr w:rsidR="00041065" w:rsidRPr="003C0F9A" w:rsidTr="00041065">
                <w:trPr>
                  <w:trHeight w:val="259"/>
                </w:trPr>
                <w:tc>
                  <w:tcPr>
                    <w:tcW w:w="1523" w:type="dxa"/>
                    <w:vMerge/>
                    <w:shd w:val="clear" w:color="auto" w:fill="F2F2F2"/>
                  </w:tcPr>
                  <w:p w:rsidR="00041065" w:rsidRPr="009F7691" w:rsidRDefault="00041065" w:rsidP="0043661C">
                    <w:pPr>
                      <w:pStyle w:val="VSVbodytekst"/>
                    </w:pPr>
                  </w:p>
                </w:tc>
                <w:tc>
                  <w:tcPr>
                    <w:tcW w:w="4947" w:type="dxa"/>
                    <w:vMerge/>
                    <w:shd w:val="clear" w:color="auto" w:fill="F2F2F2"/>
                  </w:tcPr>
                  <w:p w:rsidR="00041065" w:rsidRPr="00111FB0" w:rsidRDefault="00041065" w:rsidP="0043661C">
                    <w:pPr>
                      <w:pStyle w:val="VSVbodytekst"/>
                    </w:pPr>
                  </w:p>
                </w:tc>
                <w:tc>
                  <w:tcPr>
                    <w:tcW w:w="1132" w:type="dxa"/>
                    <w:vMerge/>
                    <w:shd w:val="clear" w:color="auto" w:fill="F2F2F2"/>
                  </w:tcPr>
                  <w:p w:rsidR="00041065" w:rsidRPr="00111FB0" w:rsidRDefault="00041065" w:rsidP="0043661C">
                    <w:pPr>
                      <w:pStyle w:val="VSVbodytekst"/>
                    </w:pPr>
                  </w:p>
                </w:tc>
                <w:tc>
                  <w:tcPr>
                    <w:tcW w:w="1275" w:type="dxa"/>
                    <w:vMerge/>
                    <w:shd w:val="clear" w:color="auto" w:fill="F2F2F2"/>
                  </w:tcPr>
                  <w:p w:rsidR="00041065" w:rsidRPr="00111FB0" w:rsidRDefault="00041065" w:rsidP="0043661C">
                    <w:pPr>
                      <w:pStyle w:val="VSVbodytekst"/>
                    </w:pPr>
                  </w:p>
                </w:tc>
                <w:tc>
                  <w:tcPr>
                    <w:tcW w:w="5515" w:type="dxa"/>
                    <w:shd w:val="clear" w:color="auto" w:fill="F2F2F2"/>
                  </w:tcPr>
                  <w:p w:rsidR="00041065" w:rsidRPr="00A40B8E" w:rsidRDefault="00041065" w:rsidP="0043661C">
                    <w:pPr>
                      <w:pStyle w:val="VSVbodytekst"/>
                    </w:pPr>
                    <w:r w:rsidRPr="00A40B8E">
                      <w:t xml:space="preserve">Telefoon: </w:t>
                    </w:r>
                  </w:p>
                </w:tc>
              </w:tr>
              <w:tr w:rsidR="00041065" w:rsidRPr="003C0F9A" w:rsidTr="00041065">
                <w:trPr>
                  <w:trHeight w:val="87"/>
                </w:trPr>
                <w:tc>
                  <w:tcPr>
                    <w:tcW w:w="1523" w:type="dxa"/>
                    <w:vMerge w:val="restart"/>
                    <w:shd w:val="clear" w:color="auto" w:fill="auto"/>
                  </w:tcPr>
                  <w:p w:rsidR="00041065" w:rsidRPr="00A40B8E" w:rsidRDefault="00041065" w:rsidP="0043661C">
                    <w:pPr>
                      <w:pStyle w:val="VSVbodytekst"/>
                    </w:pPr>
                    <w:r w:rsidRPr="00A40B8E">
                      <w:t xml:space="preserve">10.40 - 12.00 </w:t>
                    </w:r>
                  </w:p>
                </w:tc>
                <w:tc>
                  <w:tcPr>
                    <w:tcW w:w="4947" w:type="dxa"/>
                    <w:vMerge w:val="restart"/>
                    <w:shd w:val="clear" w:color="auto" w:fill="auto"/>
                  </w:tcPr>
                  <w:p w:rsidR="00041065" w:rsidRPr="00111FB0" w:rsidRDefault="00041065" w:rsidP="0043661C">
                    <w:pPr>
                      <w:pStyle w:val="VSVbodytekst"/>
                    </w:pPr>
                  </w:p>
                </w:tc>
                <w:tc>
                  <w:tcPr>
                    <w:tcW w:w="1132" w:type="dxa"/>
                    <w:vMerge w:val="restart"/>
                    <w:shd w:val="clear" w:color="auto" w:fill="auto"/>
                  </w:tcPr>
                  <w:p w:rsidR="00041065" w:rsidRPr="00111FB0" w:rsidRDefault="00041065" w:rsidP="0043661C">
                    <w:pPr>
                      <w:pStyle w:val="VSVbodytekst"/>
                    </w:pPr>
                  </w:p>
                </w:tc>
                <w:tc>
                  <w:tcPr>
                    <w:tcW w:w="1275" w:type="dxa"/>
                    <w:vMerge w:val="restart"/>
                    <w:shd w:val="clear" w:color="auto" w:fill="auto"/>
                  </w:tcPr>
                  <w:p w:rsidR="00041065" w:rsidRPr="00111FB0" w:rsidRDefault="00041065" w:rsidP="0043661C">
                    <w:pPr>
                      <w:pStyle w:val="VSVbodytekst"/>
                    </w:pPr>
                  </w:p>
                </w:tc>
                <w:tc>
                  <w:tcPr>
                    <w:tcW w:w="5515" w:type="dxa"/>
                    <w:shd w:val="clear" w:color="auto" w:fill="auto"/>
                  </w:tcPr>
                  <w:p w:rsidR="00041065" w:rsidRPr="00A40B8E" w:rsidRDefault="00041065" w:rsidP="0043661C">
                    <w:pPr>
                      <w:pStyle w:val="VSVbodytekst"/>
                    </w:pPr>
                    <w:r w:rsidRPr="00A40B8E">
                      <w:t xml:space="preserve">Naam: </w:t>
                    </w:r>
                  </w:p>
                </w:tc>
              </w:tr>
              <w:tr w:rsidR="00041065" w:rsidRPr="009F7691" w:rsidTr="00041065">
                <w:trPr>
                  <w:trHeight w:val="86"/>
                </w:trPr>
                <w:tc>
                  <w:tcPr>
                    <w:tcW w:w="1523" w:type="dxa"/>
                    <w:vMerge/>
                    <w:shd w:val="clear" w:color="auto" w:fill="F2F2F2"/>
                  </w:tcPr>
                  <w:p w:rsidR="00041065" w:rsidRPr="00A40B8E" w:rsidRDefault="00041065" w:rsidP="0043661C">
                    <w:pPr>
                      <w:pStyle w:val="VSVbodytekst"/>
                    </w:pPr>
                  </w:p>
                </w:tc>
                <w:tc>
                  <w:tcPr>
                    <w:tcW w:w="4947" w:type="dxa"/>
                    <w:vMerge/>
                    <w:shd w:val="clear" w:color="auto" w:fill="F2F2F2"/>
                  </w:tcPr>
                  <w:p w:rsidR="00041065" w:rsidRPr="00111FB0" w:rsidRDefault="00041065" w:rsidP="0043661C">
                    <w:pPr>
                      <w:pStyle w:val="VSVbodytekst"/>
                    </w:pPr>
                  </w:p>
                </w:tc>
                <w:tc>
                  <w:tcPr>
                    <w:tcW w:w="1132" w:type="dxa"/>
                    <w:vMerge/>
                    <w:shd w:val="clear" w:color="auto" w:fill="F2F2F2"/>
                  </w:tcPr>
                  <w:p w:rsidR="00041065" w:rsidRPr="00111FB0" w:rsidRDefault="00041065" w:rsidP="0043661C">
                    <w:pPr>
                      <w:pStyle w:val="VSVbodytekst"/>
                    </w:pPr>
                  </w:p>
                </w:tc>
                <w:tc>
                  <w:tcPr>
                    <w:tcW w:w="1275" w:type="dxa"/>
                    <w:vMerge/>
                    <w:shd w:val="clear" w:color="auto" w:fill="F2F2F2"/>
                  </w:tcPr>
                  <w:p w:rsidR="00041065" w:rsidRPr="00111FB0" w:rsidRDefault="00041065" w:rsidP="0043661C">
                    <w:pPr>
                      <w:pStyle w:val="VSVbodytekst"/>
                    </w:pPr>
                  </w:p>
                </w:tc>
                <w:tc>
                  <w:tcPr>
                    <w:tcW w:w="5515" w:type="dxa"/>
                    <w:shd w:val="clear" w:color="auto" w:fill="F2F2F2"/>
                  </w:tcPr>
                  <w:p w:rsidR="00041065" w:rsidRPr="009F7691" w:rsidRDefault="00041065" w:rsidP="0043661C">
                    <w:pPr>
                      <w:pStyle w:val="VSVbodytekst"/>
                    </w:pPr>
                    <w:r w:rsidRPr="009F7691">
                      <w:t xml:space="preserve">E-mail: </w:t>
                    </w:r>
                  </w:p>
                </w:tc>
              </w:tr>
              <w:tr w:rsidR="00041065" w:rsidRPr="003C0F9A" w:rsidTr="00041065">
                <w:trPr>
                  <w:trHeight w:val="86"/>
                </w:trPr>
                <w:tc>
                  <w:tcPr>
                    <w:tcW w:w="1523" w:type="dxa"/>
                    <w:vMerge/>
                    <w:shd w:val="clear" w:color="auto" w:fill="auto"/>
                  </w:tcPr>
                  <w:p w:rsidR="00041065" w:rsidRPr="009F7691" w:rsidRDefault="00041065" w:rsidP="0043661C">
                    <w:pPr>
                      <w:pStyle w:val="VSVbodytekst"/>
                    </w:pPr>
                  </w:p>
                </w:tc>
                <w:tc>
                  <w:tcPr>
                    <w:tcW w:w="4947" w:type="dxa"/>
                    <w:vMerge/>
                    <w:shd w:val="clear" w:color="auto" w:fill="auto"/>
                  </w:tcPr>
                  <w:p w:rsidR="00041065" w:rsidRPr="00111FB0" w:rsidRDefault="00041065" w:rsidP="0043661C">
                    <w:pPr>
                      <w:pStyle w:val="VSVbodytekst"/>
                    </w:pPr>
                  </w:p>
                </w:tc>
                <w:tc>
                  <w:tcPr>
                    <w:tcW w:w="1132" w:type="dxa"/>
                    <w:vMerge/>
                    <w:shd w:val="clear" w:color="auto" w:fill="auto"/>
                  </w:tcPr>
                  <w:p w:rsidR="00041065" w:rsidRPr="00111FB0" w:rsidRDefault="00041065" w:rsidP="0043661C">
                    <w:pPr>
                      <w:pStyle w:val="VSVbodytekst"/>
                    </w:pPr>
                  </w:p>
                </w:tc>
                <w:tc>
                  <w:tcPr>
                    <w:tcW w:w="1275" w:type="dxa"/>
                    <w:vMerge/>
                    <w:shd w:val="clear" w:color="auto" w:fill="auto"/>
                  </w:tcPr>
                  <w:p w:rsidR="00041065" w:rsidRPr="00111FB0" w:rsidRDefault="00041065" w:rsidP="0043661C">
                    <w:pPr>
                      <w:pStyle w:val="VSVbodytekst"/>
                    </w:pPr>
                  </w:p>
                </w:tc>
                <w:tc>
                  <w:tcPr>
                    <w:tcW w:w="5515" w:type="dxa"/>
                    <w:shd w:val="clear" w:color="auto" w:fill="auto"/>
                  </w:tcPr>
                  <w:p w:rsidR="00041065" w:rsidRPr="00A40B8E" w:rsidRDefault="00041065" w:rsidP="0043661C">
                    <w:pPr>
                      <w:pStyle w:val="VSVbodytekst"/>
                    </w:pPr>
                    <w:r w:rsidRPr="00A40B8E">
                      <w:t xml:space="preserve">Telefoon: </w:t>
                    </w:r>
                  </w:p>
                </w:tc>
              </w:tr>
              <w:tr w:rsidR="00041065" w:rsidRPr="003C0F9A" w:rsidTr="00041065">
                <w:trPr>
                  <w:trHeight w:val="87"/>
                </w:trPr>
                <w:tc>
                  <w:tcPr>
                    <w:tcW w:w="1523" w:type="dxa"/>
                    <w:vMerge w:val="restart"/>
                    <w:shd w:val="clear" w:color="auto" w:fill="F2F2F2"/>
                  </w:tcPr>
                  <w:p w:rsidR="00041065" w:rsidRPr="00A40B8E" w:rsidRDefault="00041065" w:rsidP="0043661C">
                    <w:pPr>
                      <w:pStyle w:val="VSVbodytekst"/>
                    </w:pPr>
                    <w:r w:rsidRPr="00A40B8E">
                      <w:t xml:space="preserve">13.00 - 14.20 </w:t>
                    </w:r>
                  </w:p>
                </w:tc>
                <w:tc>
                  <w:tcPr>
                    <w:tcW w:w="4947" w:type="dxa"/>
                    <w:vMerge w:val="restart"/>
                    <w:shd w:val="clear" w:color="auto" w:fill="F2F2F2"/>
                  </w:tcPr>
                  <w:p w:rsidR="00041065" w:rsidRPr="00111FB0" w:rsidRDefault="00041065" w:rsidP="0043661C">
                    <w:pPr>
                      <w:pStyle w:val="VSVbodytekst"/>
                    </w:pPr>
                  </w:p>
                </w:tc>
                <w:tc>
                  <w:tcPr>
                    <w:tcW w:w="1132" w:type="dxa"/>
                    <w:vMerge w:val="restart"/>
                    <w:shd w:val="clear" w:color="auto" w:fill="F2F2F2"/>
                  </w:tcPr>
                  <w:p w:rsidR="00041065" w:rsidRPr="00111FB0" w:rsidRDefault="00041065" w:rsidP="0043661C">
                    <w:pPr>
                      <w:pStyle w:val="VSVbodytekst"/>
                    </w:pPr>
                  </w:p>
                </w:tc>
                <w:tc>
                  <w:tcPr>
                    <w:tcW w:w="1275" w:type="dxa"/>
                    <w:vMerge w:val="restart"/>
                    <w:shd w:val="clear" w:color="auto" w:fill="F2F2F2"/>
                  </w:tcPr>
                  <w:p w:rsidR="00041065" w:rsidRPr="00111FB0" w:rsidRDefault="00041065" w:rsidP="0043661C">
                    <w:pPr>
                      <w:pStyle w:val="VSVbodytekst"/>
                    </w:pPr>
                  </w:p>
                </w:tc>
                <w:tc>
                  <w:tcPr>
                    <w:tcW w:w="5515" w:type="dxa"/>
                    <w:shd w:val="clear" w:color="auto" w:fill="F2F2F2"/>
                  </w:tcPr>
                  <w:p w:rsidR="00041065" w:rsidRPr="00A40B8E" w:rsidRDefault="00041065" w:rsidP="0043661C">
                    <w:pPr>
                      <w:pStyle w:val="VSVbodytekst"/>
                    </w:pPr>
                    <w:r w:rsidRPr="00A40B8E">
                      <w:t xml:space="preserve">Naam: </w:t>
                    </w:r>
                  </w:p>
                </w:tc>
              </w:tr>
              <w:tr w:rsidR="00041065" w:rsidRPr="009F7691" w:rsidTr="00041065">
                <w:trPr>
                  <w:trHeight w:val="86"/>
                </w:trPr>
                <w:tc>
                  <w:tcPr>
                    <w:tcW w:w="1523" w:type="dxa"/>
                    <w:vMerge/>
                    <w:shd w:val="clear" w:color="auto" w:fill="auto"/>
                  </w:tcPr>
                  <w:p w:rsidR="00041065" w:rsidRPr="00A40B8E" w:rsidRDefault="00041065" w:rsidP="0043661C">
                    <w:pPr>
                      <w:pStyle w:val="VSVbodytekst"/>
                    </w:pPr>
                  </w:p>
                </w:tc>
                <w:tc>
                  <w:tcPr>
                    <w:tcW w:w="4947" w:type="dxa"/>
                    <w:vMerge/>
                    <w:shd w:val="clear" w:color="auto" w:fill="auto"/>
                  </w:tcPr>
                  <w:p w:rsidR="00041065" w:rsidRPr="00111FB0" w:rsidRDefault="00041065" w:rsidP="0043661C">
                    <w:pPr>
                      <w:pStyle w:val="VSVbodytekst"/>
                    </w:pPr>
                  </w:p>
                </w:tc>
                <w:tc>
                  <w:tcPr>
                    <w:tcW w:w="1132" w:type="dxa"/>
                    <w:vMerge/>
                    <w:shd w:val="clear" w:color="auto" w:fill="auto"/>
                  </w:tcPr>
                  <w:p w:rsidR="00041065" w:rsidRPr="00111FB0" w:rsidRDefault="00041065" w:rsidP="0043661C">
                    <w:pPr>
                      <w:pStyle w:val="VSVbodytekst"/>
                    </w:pPr>
                  </w:p>
                </w:tc>
                <w:tc>
                  <w:tcPr>
                    <w:tcW w:w="1275" w:type="dxa"/>
                    <w:vMerge/>
                    <w:shd w:val="clear" w:color="auto" w:fill="auto"/>
                  </w:tcPr>
                  <w:p w:rsidR="00041065" w:rsidRPr="00111FB0" w:rsidRDefault="00041065" w:rsidP="0043661C">
                    <w:pPr>
                      <w:pStyle w:val="VSVbodytekst"/>
                    </w:pPr>
                  </w:p>
                </w:tc>
                <w:tc>
                  <w:tcPr>
                    <w:tcW w:w="5515" w:type="dxa"/>
                    <w:shd w:val="clear" w:color="auto" w:fill="auto"/>
                  </w:tcPr>
                  <w:p w:rsidR="00041065" w:rsidRPr="009F7691" w:rsidRDefault="00041065" w:rsidP="0043661C">
                    <w:pPr>
                      <w:pStyle w:val="VSVbodytekst"/>
                    </w:pPr>
                    <w:r w:rsidRPr="009F7691">
                      <w:t xml:space="preserve">E-mail: </w:t>
                    </w:r>
                  </w:p>
                </w:tc>
              </w:tr>
              <w:tr w:rsidR="00041065" w:rsidRPr="003C0F9A" w:rsidTr="00041065">
                <w:trPr>
                  <w:trHeight w:val="86"/>
                </w:trPr>
                <w:tc>
                  <w:tcPr>
                    <w:tcW w:w="1523" w:type="dxa"/>
                    <w:vMerge/>
                    <w:shd w:val="clear" w:color="auto" w:fill="F2F2F2"/>
                  </w:tcPr>
                  <w:p w:rsidR="00041065" w:rsidRPr="009F7691" w:rsidRDefault="00041065" w:rsidP="0043661C">
                    <w:pPr>
                      <w:pStyle w:val="VSVbodytekst"/>
                    </w:pPr>
                  </w:p>
                </w:tc>
                <w:tc>
                  <w:tcPr>
                    <w:tcW w:w="4947" w:type="dxa"/>
                    <w:vMerge/>
                    <w:shd w:val="clear" w:color="auto" w:fill="F2F2F2"/>
                  </w:tcPr>
                  <w:p w:rsidR="00041065" w:rsidRPr="00111FB0" w:rsidRDefault="00041065" w:rsidP="0043661C">
                    <w:pPr>
                      <w:pStyle w:val="VSVbodytekst"/>
                    </w:pPr>
                  </w:p>
                </w:tc>
                <w:tc>
                  <w:tcPr>
                    <w:tcW w:w="1132" w:type="dxa"/>
                    <w:vMerge/>
                    <w:shd w:val="clear" w:color="auto" w:fill="F2F2F2"/>
                  </w:tcPr>
                  <w:p w:rsidR="00041065" w:rsidRPr="00111FB0" w:rsidRDefault="00041065" w:rsidP="0043661C">
                    <w:pPr>
                      <w:pStyle w:val="VSVbodytekst"/>
                    </w:pPr>
                  </w:p>
                </w:tc>
                <w:tc>
                  <w:tcPr>
                    <w:tcW w:w="1275" w:type="dxa"/>
                    <w:vMerge/>
                    <w:shd w:val="clear" w:color="auto" w:fill="F2F2F2"/>
                  </w:tcPr>
                  <w:p w:rsidR="00041065" w:rsidRPr="00111FB0" w:rsidRDefault="00041065" w:rsidP="0043661C">
                    <w:pPr>
                      <w:pStyle w:val="VSVbodytekst"/>
                    </w:pPr>
                  </w:p>
                </w:tc>
                <w:tc>
                  <w:tcPr>
                    <w:tcW w:w="5515" w:type="dxa"/>
                    <w:shd w:val="clear" w:color="auto" w:fill="F2F2F2"/>
                  </w:tcPr>
                  <w:p w:rsidR="00041065" w:rsidRPr="00A40B8E" w:rsidRDefault="00041065" w:rsidP="0043661C">
                    <w:pPr>
                      <w:pStyle w:val="VSVbodytekst"/>
                    </w:pPr>
                    <w:r w:rsidRPr="00A40B8E">
                      <w:t xml:space="preserve">Telefoon: </w:t>
                    </w:r>
                  </w:p>
                </w:tc>
              </w:tr>
              <w:tr w:rsidR="00041065" w:rsidRPr="003C0F9A" w:rsidTr="00041065">
                <w:trPr>
                  <w:trHeight w:val="87"/>
                </w:trPr>
                <w:tc>
                  <w:tcPr>
                    <w:tcW w:w="1523" w:type="dxa"/>
                    <w:vMerge w:val="restart"/>
                    <w:shd w:val="clear" w:color="auto" w:fill="auto"/>
                  </w:tcPr>
                  <w:p w:rsidR="00041065" w:rsidRPr="00A40B8E" w:rsidRDefault="00041065" w:rsidP="0043661C">
                    <w:pPr>
                      <w:pStyle w:val="VSVbodytekst"/>
                    </w:pPr>
                    <w:r w:rsidRPr="00A40B8E">
                      <w:t>14.30 - 15.50</w:t>
                    </w:r>
                  </w:p>
                </w:tc>
                <w:tc>
                  <w:tcPr>
                    <w:tcW w:w="4947" w:type="dxa"/>
                    <w:vMerge w:val="restart"/>
                    <w:shd w:val="clear" w:color="auto" w:fill="auto"/>
                  </w:tcPr>
                  <w:p w:rsidR="00041065" w:rsidRPr="00111FB0" w:rsidRDefault="00041065" w:rsidP="0043661C">
                    <w:pPr>
                      <w:pStyle w:val="VSVbodytekst"/>
                    </w:pPr>
                  </w:p>
                </w:tc>
                <w:tc>
                  <w:tcPr>
                    <w:tcW w:w="1132" w:type="dxa"/>
                    <w:vMerge w:val="restart"/>
                    <w:shd w:val="clear" w:color="auto" w:fill="auto"/>
                  </w:tcPr>
                  <w:p w:rsidR="00041065" w:rsidRPr="00111FB0" w:rsidRDefault="00041065" w:rsidP="0043661C">
                    <w:pPr>
                      <w:pStyle w:val="VSVbodytekst"/>
                    </w:pPr>
                  </w:p>
                </w:tc>
                <w:tc>
                  <w:tcPr>
                    <w:tcW w:w="1275" w:type="dxa"/>
                    <w:vMerge w:val="restart"/>
                    <w:shd w:val="clear" w:color="auto" w:fill="auto"/>
                  </w:tcPr>
                  <w:p w:rsidR="00041065" w:rsidRPr="00111FB0" w:rsidRDefault="00041065" w:rsidP="0043661C">
                    <w:pPr>
                      <w:pStyle w:val="VSVbodytekst"/>
                    </w:pPr>
                  </w:p>
                </w:tc>
                <w:tc>
                  <w:tcPr>
                    <w:tcW w:w="5515" w:type="dxa"/>
                    <w:shd w:val="clear" w:color="auto" w:fill="auto"/>
                  </w:tcPr>
                  <w:p w:rsidR="00041065" w:rsidRPr="00A40B8E" w:rsidRDefault="00041065" w:rsidP="0043661C">
                    <w:pPr>
                      <w:pStyle w:val="VSVbodytekst"/>
                    </w:pPr>
                    <w:r w:rsidRPr="00A40B8E">
                      <w:t xml:space="preserve">Naam: </w:t>
                    </w:r>
                  </w:p>
                </w:tc>
              </w:tr>
              <w:tr w:rsidR="00041065" w:rsidRPr="009F7691" w:rsidTr="00041065">
                <w:trPr>
                  <w:trHeight w:val="86"/>
                </w:trPr>
                <w:tc>
                  <w:tcPr>
                    <w:tcW w:w="1523" w:type="dxa"/>
                    <w:vMerge/>
                    <w:shd w:val="clear" w:color="auto" w:fill="F2F2F2"/>
                  </w:tcPr>
                  <w:p w:rsidR="00041065" w:rsidRPr="00A40B8E" w:rsidRDefault="00041065" w:rsidP="0043661C">
                    <w:pPr>
                      <w:pStyle w:val="VSVbodytekst"/>
                    </w:pPr>
                  </w:p>
                </w:tc>
                <w:tc>
                  <w:tcPr>
                    <w:tcW w:w="4947" w:type="dxa"/>
                    <w:vMerge/>
                    <w:shd w:val="clear" w:color="auto" w:fill="F2F2F2"/>
                  </w:tcPr>
                  <w:p w:rsidR="00041065" w:rsidRPr="00A40B8E" w:rsidRDefault="00041065" w:rsidP="0043661C">
                    <w:pPr>
                      <w:pStyle w:val="VSVbodytekst"/>
                    </w:pPr>
                  </w:p>
                </w:tc>
                <w:tc>
                  <w:tcPr>
                    <w:tcW w:w="1132" w:type="dxa"/>
                    <w:vMerge/>
                    <w:shd w:val="clear" w:color="auto" w:fill="F2F2F2"/>
                  </w:tcPr>
                  <w:p w:rsidR="00041065" w:rsidRPr="00A40B8E" w:rsidRDefault="00041065" w:rsidP="0043661C">
                    <w:pPr>
                      <w:pStyle w:val="VSVbodytekst"/>
                    </w:pPr>
                  </w:p>
                </w:tc>
                <w:tc>
                  <w:tcPr>
                    <w:tcW w:w="1275" w:type="dxa"/>
                    <w:vMerge/>
                    <w:shd w:val="clear" w:color="auto" w:fill="F2F2F2"/>
                  </w:tcPr>
                  <w:p w:rsidR="00041065" w:rsidRPr="00A40B8E" w:rsidRDefault="00041065" w:rsidP="0043661C">
                    <w:pPr>
                      <w:pStyle w:val="VSVbodytekst"/>
                    </w:pPr>
                  </w:p>
                </w:tc>
                <w:tc>
                  <w:tcPr>
                    <w:tcW w:w="5515" w:type="dxa"/>
                    <w:shd w:val="clear" w:color="auto" w:fill="F2F2F2"/>
                  </w:tcPr>
                  <w:p w:rsidR="00041065" w:rsidRPr="009F7691" w:rsidRDefault="00041065" w:rsidP="0043661C">
                    <w:pPr>
                      <w:pStyle w:val="VSVbodytekst"/>
                    </w:pPr>
                    <w:r w:rsidRPr="009F7691">
                      <w:t xml:space="preserve">E-mail: </w:t>
                    </w:r>
                  </w:p>
                </w:tc>
              </w:tr>
              <w:tr w:rsidR="00041065" w:rsidRPr="003C0F9A" w:rsidTr="00041065">
                <w:trPr>
                  <w:trHeight w:val="86"/>
                </w:trPr>
                <w:tc>
                  <w:tcPr>
                    <w:tcW w:w="1523" w:type="dxa"/>
                    <w:vMerge/>
                    <w:shd w:val="clear" w:color="auto" w:fill="auto"/>
                  </w:tcPr>
                  <w:p w:rsidR="00041065" w:rsidRPr="009F7691" w:rsidRDefault="00041065" w:rsidP="0043661C">
                    <w:pPr>
                      <w:pStyle w:val="VSVbodytekst"/>
                    </w:pPr>
                  </w:p>
                </w:tc>
                <w:tc>
                  <w:tcPr>
                    <w:tcW w:w="4947" w:type="dxa"/>
                    <w:vMerge/>
                    <w:shd w:val="clear" w:color="auto" w:fill="auto"/>
                  </w:tcPr>
                  <w:p w:rsidR="00041065" w:rsidRPr="009F7691" w:rsidRDefault="00041065" w:rsidP="0043661C">
                    <w:pPr>
                      <w:pStyle w:val="VSVbodytekst"/>
                    </w:pPr>
                  </w:p>
                </w:tc>
                <w:tc>
                  <w:tcPr>
                    <w:tcW w:w="1132" w:type="dxa"/>
                    <w:vMerge/>
                    <w:shd w:val="clear" w:color="auto" w:fill="auto"/>
                  </w:tcPr>
                  <w:p w:rsidR="00041065" w:rsidRPr="009F7691" w:rsidRDefault="00041065" w:rsidP="0043661C">
                    <w:pPr>
                      <w:pStyle w:val="VSVbodytekst"/>
                    </w:pPr>
                  </w:p>
                </w:tc>
                <w:tc>
                  <w:tcPr>
                    <w:tcW w:w="1275" w:type="dxa"/>
                    <w:vMerge/>
                    <w:shd w:val="clear" w:color="auto" w:fill="auto"/>
                  </w:tcPr>
                  <w:p w:rsidR="00041065" w:rsidRPr="009F7691" w:rsidRDefault="00041065" w:rsidP="0043661C">
                    <w:pPr>
                      <w:pStyle w:val="VSVbodytekst"/>
                    </w:pPr>
                  </w:p>
                </w:tc>
                <w:tc>
                  <w:tcPr>
                    <w:tcW w:w="5515" w:type="dxa"/>
                    <w:shd w:val="clear" w:color="auto" w:fill="auto"/>
                  </w:tcPr>
                  <w:p w:rsidR="00041065" w:rsidRPr="00A40B8E" w:rsidRDefault="00041065" w:rsidP="0043661C">
                    <w:pPr>
                      <w:pStyle w:val="VSVbodytekst"/>
                    </w:pPr>
                    <w:r w:rsidRPr="00A40B8E">
                      <w:t xml:space="preserve">Telefoon: </w:t>
                    </w:r>
                  </w:p>
                </w:tc>
              </w:tr>
            </w:tbl>
          </w:sdtContent>
        </w:sdt>
      </w:sdtContent>
    </w:sdt>
    <w:p w:rsidR="00E06CE7" w:rsidRPr="00A40B8E" w:rsidRDefault="00E06CE7" w:rsidP="0043661C">
      <w:pPr>
        <w:pStyle w:val="VSVbodytekst"/>
      </w:pPr>
      <w:r w:rsidRPr="009F7691">
        <w:rPr>
          <w:b/>
        </w:rPr>
        <w:lastRenderedPageBreak/>
        <w:t>Dinsdag</w:t>
      </w:r>
      <w:r w:rsidRPr="00A40B8E">
        <w:t xml:space="preserve">  </w:t>
      </w:r>
      <w:r w:rsidR="003B1A28">
        <w:t xml:space="preserve">    /    /</w:t>
      </w:r>
    </w:p>
    <w:sdt>
      <w:sdtPr>
        <w:rPr>
          <w:b w:val="0"/>
          <w:caps w:val="0"/>
          <w:color w:val="777E6A"/>
          <w14:textFill>
            <w14:solidFill>
              <w14:srgbClr w14:val="777E6A">
                <w14:lumMod w14:val="50000"/>
              </w14:srgbClr>
            </w14:solidFill>
          </w14:textFill>
        </w:rPr>
        <w:id w:val="-177427666"/>
        <w15:repeatingSection/>
      </w:sdtPr>
      <w:sdtEndPr>
        <w:rPr>
          <w:color w:val="808080" w:themeColor="background1" w:themeShade="80"/>
        </w:rPr>
      </w:sdtEndPr>
      <w:sdtContent>
        <w:sdt>
          <w:sdtPr>
            <w:rPr>
              <w:b w:val="0"/>
              <w:caps w:val="0"/>
              <w:color w:val="777E6A"/>
              <w14:textFill>
                <w14:solidFill>
                  <w14:srgbClr w14:val="777E6A">
                    <w14:lumMod w14:val="50000"/>
                  </w14:srgbClr>
                </w14:solidFill>
              </w14:textFill>
            </w:rPr>
            <w:id w:val="1642545208"/>
            <w:placeholder>
              <w:docPart w:val="A5B905F7FBCE4647A43C25721485A2A7"/>
            </w:placeholder>
            <w15:repeatingSectionItem/>
          </w:sdtPr>
          <w:sdtEndPr>
            <w:rPr>
              <w:color w:val="808080" w:themeColor="background1" w:themeShade="80"/>
            </w:rPr>
          </w:sdtEndPr>
          <w:sdtContent>
            <w:tbl>
              <w:tblPr>
                <w:tblW w:w="0" w:type="auto"/>
                <w:tblBorders>
                  <w:top w:val="single" w:sz="4" w:space="0" w:color="BFBFBF"/>
                  <w:left w:val="single" w:sz="4" w:space="0" w:color="BFBFBF"/>
                  <w:bottom w:val="single" w:sz="4" w:space="0" w:color="BFBFBF"/>
                  <w:right w:val="single" w:sz="4" w:space="0" w:color="BFBFBF"/>
                  <w:insideH w:val="single" w:sz="4" w:space="0" w:color="BFBFBF"/>
                  <w:insideV w:val="single" w:sz="4" w:space="0" w:color="BFBFBF"/>
                </w:tblBorders>
                <w:tblLook w:val="04A0" w:firstRow="1" w:lastRow="0" w:firstColumn="1" w:lastColumn="0" w:noHBand="0" w:noVBand="1"/>
              </w:tblPr>
              <w:tblGrid>
                <w:gridCol w:w="1523"/>
                <w:gridCol w:w="4947"/>
                <w:gridCol w:w="1132"/>
                <w:gridCol w:w="1275"/>
                <w:gridCol w:w="5515"/>
              </w:tblGrid>
              <w:tr w:rsidR="00041065" w:rsidRPr="00A40B8E" w:rsidTr="00041065">
                <w:trPr>
                  <w:trHeight w:val="219"/>
                </w:trPr>
                <w:tc>
                  <w:tcPr>
                    <w:tcW w:w="1523" w:type="dxa"/>
                    <w:shd w:val="clear" w:color="auto" w:fill="C7DA00"/>
                  </w:tcPr>
                  <w:p w:rsidR="00041065" w:rsidRPr="00A40B8E" w:rsidRDefault="00041065" w:rsidP="0043661C">
                    <w:pPr>
                      <w:pStyle w:val="VSVTabeltekstHeader"/>
                    </w:pPr>
                    <w:r w:rsidRPr="00A40B8E">
                      <w:t>Uur</w:t>
                    </w:r>
                  </w:p>
                </w:tc>
                <w:tc>
                  <w:tcPr>
                    <w:tcW w:w="4947" w:type="dxa"/>
                    <w:shd w:val="clear" w:color="auto" w:fill="C7DA00"/>
                  </w:tcPr>
                  <w:p w:rsidR="00041065" w:rsidRPr="00A40B8E" w:rsidRDefault="00041065" w:rsidP="0043661C">
                    <w:pPr>
                      <w:pStyle w:val="VSVTabeltekstHeader"/>
                    </w:pPr>
                    <w:r w:rsidRPr="00A40B8E">
                      <w:t>School</w:t>
                    </w:r>
                  </w:p>
                </w:tc>
                <w:tc>
                  <w:tcPr>
                    <w:tcW w:w="1132" w:type="dxa"/>
                    <w:shd w:val="clear" w:color="auto" w:fill="C7DA00"/>
                  </w:tcPr>
                  <w:p w:rsidR="00041065" w:rsidRPr="00A40B8E" w:rsidRDefault="00041065" w:rsidP="0043661C">
                    <w:pPr>
                      <w:pStyle w:val="VSVTabeltekstHeader"/>
                    </w:pPr>
                    <w:r w:rsidRPr="00A40B8E">
                      <w:t>Klas</w:t>
                    </w:r>
                  </w:p>
                </w:tc>
                <w:tc>
                  <w:tcPr>
                    <w:tcW w:w="1275" w:type="dxa"/>
                    <w:shd w:val="clear" w:color="auto" w:fill="C7DA00"/>
                  </w:tcPr>
                  <w:p w:rsidR="00041065" w:rsidRPr="00A40B8E" w:rsidRDefault="00041065" w:rsidP="0043661C">
                    <w:pPr>
                      <w:pStyle w:val="VSVTabeltekstHeader"/>
                    </w:pPr>
                    <w:r w:rsidRPr="00A40B8E">
                      <w:t>Aantal lln</w:t>
                    </w:r>
                  </w:p>
                </w:tc>
                <w:tc>
                  <w:tcPr>
                    <w:tcW w:w="5515" w:type="dxa"/>
                    <w:shd w:val="clear" w:color="auto" w:fill="C7DA00"/>
                  </w:tcPr>
                  <w:p w:rsidR="00041065" w:rsidRPr="00A40B8E" w:rsidRDefault="00041065" w:rsidP="0043661C">
                    <w:pPr>
                      <w:pStyle w:val="VSVTabeltekstHeader"/>
                    </w:pPr>
                    <w:r w:rsidRPr="00A40B8E">
                      <w:t>Contactgegevens begeleider / titularis</w:t>
                    </w:r>
                  </w:p>
                </w:tc>
              </w:tr>
              <w:tr w:rsidR="00041065" w:rsidRPr="003C0F9A" w:rsidTr="00041065">
                <w:trPr>
                  <w:trHeight w:val="260"/>
                </w:trPr>
                <w:tc>
                  <w:tcPr>
                    <w:tcW w:w="1523" w:type="dxa"/>
                    <w:vMerge w:val="restart"/>
                    <w:shd w:val="clear" w:color="auto" w:fill="F2F2F2"/>
                  </w:tcPr>
                  <w:p w:rsidR="00041065" w:rsidRPr="00A40B8E" w:rsidRDefault="00041065" w:rsidP="0043661C">
                    <w:pPr>
                      <w:pStyle w:val="VSVbodytekst"/>
                    </w:pPr>
                    <w:r w:rsidRPr="00A40B8E">
                      <w:t>09.00 - 10.20</w:t>
                    </w:r>
                  </w:p>
                </w:tc>
                <w:tc>
                  <w:tcPr>
                    <w:tcW w:w="4947" w:type="dxa"/>
                    <w:vMerge w:val="restart"/>
                    <w:shd w:val="clear" w:color="auto" w:fill="F2F2F2"/>
                  </w:tcPr>
                  <w:p w:rsidR="00041065" w:rsidRPr="00111FB0" w:rsidRDefault="00041065" w:rsidP="0043661C">
                    <w:pPr>
                      <w:pStyle w:val="VSVbodytekst"/>
                    </w:pPr>
                  </w:p>
                </w:tc>
                <w:tc>
                  <w:tcPr>
                    <w:tcW w:w="1132" w:type="dxa"/>
                    <w:vMerge w:val="restart"/>
                    <w:shd w:val="clear" w:color="auto" w:fill="F2F2F2"/>
                  </w:tcPr>
                  <w:p w:rsidR="00041065" w:rsidRPr="00111FB0" w:rsidRDefault="00041065" w:rsidP="0043661C">
                    <w:pPr>
                      <w:pStyle w:val="VSVbodytekst"/>
                    </w:pPr>
                  </w:p>
                </w:tc>
                <w:tc>
                  <w:tcPr>
                    <w:tcW w:w="1275" w:type="dxa"/>
                    <w:vMerge w:val="restart"/>
                    <w:shd w:val="clear" w:color="auto" w:fill="F2F2F2"/>
                  </w:tcPr>
                  <w:p w:rsidR="00041065" w:rsidRPr="00111FB0" w:rsidRDefault="00041065" w:rsidP="0043661C">
                    <w:pPr>
                      <w:pStyle w:val="VSVbodytekst"/>
                    </w:pPr>
                  </w:p>
                </w:tc>
                <w:tc>
                  <w:tcPr>
                    <w:tcW w:w="5515" w:type="dxa"/>
                    <w:shd w:val="clear" w:color="auto" w:fill="F2F2F2"/>
                  </w:tcPr>
                  <w:p w:rsidR="00041065" w:rsidRPr="00A40B8E" w:rsidRDefault="00041065" w:rsidP="0043661C">
                    <w:pPr>
                      <w:pStyle w:val="VSVbodytekst"/>
                    </w:pPr>
                    <w:r w:rsidRPr="00A40B8E">
                      <w:t xml:space="preserve">Naam: </w:t>
                    </w:r>
                  </w:p>
                </w:tc>
              </w:tr>
              <w:tr w:rsidR="00041065" w:rsidRPr="009F7691" w:rsidTr="00041065">
                <w:trPr>
                  <w:trHeight w:val="259"/>
                </w:trPr>
                <w:tc>
                  <w:tcPr>
                    <w:tcW w:w="1523" w:type="dxa"/>
                    <w:vMerge/>
                    <w:shd w:val="clear" w:color="auto" w:fill="auto"/>
                  </w:tcPr>
                  <w:p w:rsidR="00041065" w:rsidRPr="00A40B8E" w:rsidRDefault="00041065" w:rsidP="0043661C">
                    <w:pPr>
                      <w:pStyle w:val="VSVbodytekst"/>
                    </w:pPr>
                  </w:p>
                </w:tc>
                <w:tc>
                  <w:tcPr>
                    <w:tcW w:w="4947" w:type="dxa"/>
                    <w:vMerge/>
                    <w:shd w:val="clear" w:color="auto" w:fill="auto"/>
                  </w:tcPr>
                  <w:p w:rsidR="00041065" w:rsidRPr="00111FB0" w:rsidRDefault="00041065" w:rsidP="0043661C">
                    <w:pPr>
                      <w:pStyle w:val="VSVbodytekst"/>
                    </w:pPr>
                  </w:p>
                </w:tc>
                <w:tc>
                  <w:tcPr>
                    <w:tcW w:w="1132" w:type="dxa"/>
                    <w:vMerge/>
                    <w:shd w:val="clear" w:color="auto" w:fill="auto"/>
                  </w:tcPr>
                  <w:p w:rsidR="00041065" w:rsidRPr="00111FB0" w:rsidRDefault="00041065" w:rsidP="0043661C">
                    <w:pPr>
                      <w:pStyle w:val="VSVbodytekst"/>
                    </w:pPr>
                  </w:p>
                </w:tc>
                <w:tc>
                  <w:tcPr>
                    <w:tcW w:w="1275" w:type="dxa"/>
                    <w:vMerge/>
                    <w:shd w:val="clear" w:color="auto" w:fill="auto"/>
                  </w:tcPr>
                  <w:p w:rsidR="00041065" w:rsidRPr="00111FB0" w:rsidRDefault="00041065" w:rsidP="0043661C">
                    <w:pPr>
                      <w:pStyle w:val="VSVbodytekst"/>
                    </w:pPr>
                  </w:p>
                </w:tc>
                <w:tc>
                  <w:tcPr>
                    <w:tcW w:w="5515" w:type="dxa"/>
                    <w:shd w:val="clear" w:color="auto" w:fill="auto"/>
                  </w:tcPr>
                  <w:p w:rsidR="00041065" w:rsidRPr="009F7691" w:rsidRDefault="00041065" w:rsidP="0043661C">
                    <w:pPr>
                      <w:pStyle w:val="VSVbodytekst"/>
                    </w:pPr>
                    <w:r w:rsidRPr="009F7691">
                      <w:t xml:space="preserve">E-mail: </w:t>
                    </w:r>
                  </w:p>
                </w:tc>
              </w:tr>
              <w:tr w:rsidR="00041065" w:rsidRPr="003C0F9A" w:rsidTr="00041065">
                <w:trPr>
                  <w:trHeight w:val="259"/>
                </w:trPr>
                <w:tc>
                  <w:tcPr>
                    <w:tcW w:w="1523" w:type="dxa"/>
                    <w:vMerge/>
                    <w:shd w:val="clear" w:color="auto" w:fill="F2F2F2"/>
                  </w:tcPr>
                  <w:p w:rsidR="00041065" w:rsidRPr="009F7691" w:rsidRDefault="00041065" w:rsidP="0043661C">
                    <w:pPr>
                      <w:pStyle w:val="VSVbodytekst"/>
                    </w:pPr>
                  </w:p>
                </w:tc>
                <w:tc>
                  <w:tcPr>
                    <w:tcW w:w="4947" w:type="dxa"/>
                    <w:vMerge/>
                    <w:shd w:val="clear" w:color="auto" w:fill="F2F2F2"/>
                  </w:tcPr>
                  <w:p w:rsidR="00041065" w:rsidRPr="00111FB0" w:rsidRDefault="00041065" w:rsidP="0043661C">
                    <w:pPr>
                      <w:pStyle w:val="VSVbodytekst"/>
                    </w:pPr>
                  </w:p>
                </w:tc>
                <w:tc>
                  <w:tcPr>
                    <w:tcW w:w="1132" w:type="dxa"/>
                    <w:vMerge/>
                    <w:shd w:val="clear" w:color="auto" w:fill="F2F2F2"/>
                  </w:tcPr>
                  <w:p w:rsidR="00041065" w:rsidRPr="00111FB0" w:rsidRDefault="00041065" w:rsidP="0043661C">
                    <w:pPr>
                      <w:pStyle w:val="VSVbodytekst"/>
                    </w:pPr>
                  </w:p>
                </w:tc>
                <w:tc>
                  <w:tcPr>
                    <w:tcW w:w="1275" w:type="dxa"/>
                    <w:vMerge/>
                    <w:shd w:val="clear" w:color="auto" w:fill="F2F2F2"/>
                  </w:tcPr>
                  <w:p w:rsidR="00041065" w:rsidRPr="00111FB0" w:rsidRDefault="00041065" w:rsidP="0043661C">
                    <w:pPr>
                      <w:pStyle w:val="VSVbodytekst"/>
                    </w:pPr>
                  </w:p>
                </w:tc>
                <w:tc>
                  <w:tcPr>
                    <w:tcW w:w="5515" w:type="dxa"/>
                    <w:shd w:val="clear" w:color="auto" w:fill="F2F2F2"/>
                  </w:tcPr>
                  <w:p w:rsidR="00041065" w:rsidRPr="00A40B8E" w:rsidRDefault="00041065" w:rsidP="0043661C">
                    <w:pPr>
                      <w:pStyle w:val="VSVbodytekst"/>
                    </w:pPr>
                    <w:r w:rsidRPr="00A40B8E">
                      <w:t xml:space="preserve">Telefoon: </w:t>
                    </w:r>
                  </w:p>
                </w:tc>
              </w:tr>
              <w:tr w:rsidR="00041065" w:rsidRPr="003C0F9A" w:rsidTr="00041065">
                <w:trPr>
                  <w:trHeight w:val="87"/>
                </w:trPr>
                <w:tc>
                  <w:tcPr>
                    <w:tcW w:w="1523" w:type="dxa"/>
                    <w:vMerge w:val="restart"/>
                    <w:shd w:val="clear" w:color="auto" w:fill="auto"/>
                  </w:tcPr>
                  <w:p w:rsidR="00041065" w:rsidRPr="00A40B8E" w:rsidRDefault="00041065" w:rsidP="0043661C">
                    <w:pPr>
                      <w:pStyle w:val="VSVbodytekst"/>
                    </w:pPr>
                    <w:r w:rsidRPr="00A40B8E">
                      <w:t xml:space="preserve">10.40 - 12.00 </w:t>
                    </w:r>
                  </w:p>
                </w:tc>
                <w:tc>
                  <w:tcPr>
                    <w:tcW w:w="4947" w:type="dxa"/>
                    <w:vMerge w:val="restart"/>
                    <w:shd w:val="clear" w:color="auto" w:fill="auto"/>
                  </w:tcPr>
                  <w:p w:rsidR="00041065" w:rsidRPr="00111FB0" w:rsidRDefault="00041065" w:rsidP="0043661C">
                    <w:pPr>
                      <w:pStyle w:val="VSVbodytekst"/>
                    </w:pPr>
                  </w:p>
                </w:tc>
                <w:tc>
                  <w:tcPr>
                    <w:tcW w:w="1132" w:type="dxa"/>
                    <w:vMerge w:val="restart"/>
                    <w:shd w:val="clear" w:color="auto" w:fill="auto"/>
                  </w:tcPr>
                  <w:p w:rsidR="00041065" w:rsidRPr="00111FB0" w:rsidRDefault="00041065" w:rsidP="0043661C">
                    <w:pPr>
                      <w:pStyle w:val="VSVbodytekst"/>
                    </w:pPr>
                  </w:p>
                </w:tc>
                <w:tc>
                  <w:tcPr>
                    <w:tcW w:w="1275" w:type="dxa"/>
                    <w:vMerge w:val="restart"/>
                    <w:shd w:val="clear" w:color="auto" w:fill="auto"/>
                  </w:tcPr>
                  <w:p w:rsidR="00041065" w:rsidRPr="00111FB0" w:rsidRDefault="00041065" w:rsidP="0043661C">
                    <w:pPr>
                      <w:pStyle w:val="VSVbodytekst"/>
                    </w:pPr>
                  </w:p>
                </w:tc>
                <w:tc>
                  <w:tcPr>
                    <w:tcW w:w="5515" w:type="dxa"/>
                    <w:shd w:val="clear" w:color="auto" w:fill="auto"/>
                  </w:tcPr>
                  <w:p w:rsidR="00041065" w:rsidRPr="00A40B8E" w:rsidRDefault="00041065" w:rsidP="0043661C">
                    <w:pPr>
                      <w:pStyle w:val="VSVbodytekst"/>
                    </w:pPr>
                    <w:r w:rsidRPr="00A40B8E">
                      <w:t xml:space="preserve">Naam: </w:t>
                    </w:r>
                  </w:p>
                </w:tc>
              </w:tr>
              <w:tr w:rsidR="00041065" w:rsidRPr="009F7691" w:rsidTr="00041065">
                <w:trPr>
                  <w:trHeight w:val="86"/>
                </w:trPr>
                <w:tc>
                  <w:tcPr>
                    <w:tcW w:w="1523" w:type="dxa"/>
                    <w:vMerge/>
                    <w:shd w:val="clear" w:color="auto" w:fill="F2F2F2"/>
                  </w:tcPr>
                  <w:p w:rsidR="00041065" w:rsidRPr="00A40B8E" w:rsidRDefault="00041065" w:rsidP="0043661C">
                    <w:pPr>
                      <w:pStyle w:val="VSVbodytekst"/>
                    </w:pPr>
                  </w:p>
                </w:tc>
                <w:tc>
                  <w:tcPr>
                    <w:tcW w:w="4947" w:type="dxa"/>
                    <w:vMerge/>
                    <w:shd w:val="clear" w:color="auto" w:fill="F2F2F2"/>
                  </w:tcPr>
                  <w:p w:rsidR="00041065" w:rsidRPr="00111FB0" w:rsidRDefault="00041065" w:rsidP="0043661C">
                    <w:pPr>
                      <w:pStyle w:val="VSVbodytekst"/>
                    </w:pPr>
                  </w:p>
                </w:tc>
                <w:tc>
                  <w:tcPr>
                    <w:tcW w:w="1132" w:type="dxa"/>
                    <w:vMerge/>
                    <w:shd w:val="clear" w:color="auto" w:fill="F2F2F2"/>
                  </w:tcPr>
                  <w:p w:rsidR="00041065" w:rsidRPr="00111FB0" w:rsidRDefault="00041065" w:rsidP="0043661C">
                    <w:pPr>
                      <w:pStyle w:val="VSVbodytekst"/>
                    </w:pPr>
                  </w:p>
                </w:tc>
                <w:tc>
                  <w:tcPr>
                    <w:tcW w:w="1275" w:type="dxa"/>
                    <w:vMerge/>
                    <w:shd w:val="clear" w:color="auto" w:fill="F2F2F2"/>
                  </w:tcPr>
                  <w:p w:rsidR="00041065" w:rsidRPr="00111FB0" w:rsidRDefault="00041065" w:rsidP="0043661C">
                    <w:pPr>
                      <w:pStyle w:val="VSVbodytekst"/>
                    </w:pPr>
                  </w:p>
                </w:tc>
                <w:tc>
                  <w:tcPr>
                    <w:tcW w:w="5515" w:type="dxa"/>
                    <w:shd w:val="clear" w:color="auto" w:fill="F2F2F2"/>
                  </w:tcPr>
                  <w:p w:rsidR="00041065" w:rsidRPr="009F7691" w:rsidRDefault="00041065" w:rsidP="0043661C">
                    <w:pPr>
                      <w:pStyle w:val="VSVbodytekst"/>
                    </w:pPr>
                    <w:r w:rsidRPr="009F7691">
                      <w:t xml:space="preserve">E-mail: </w:t>
                    </w:r>
                  </w:p>
                </w:tc>
              </w:tr>
              <w:tr w:rsidR="00041065" w:rsidRPr="003C0F9A" w:rsidTr="00041065">
                <w:trPr>
                  <w:trHeight w:val="86"/>
                </w:trPr>
                <w:tc>
                  <w:tcPr>
                    <w:tcW w:w="1523" w:type="dxa"/>
                    <w:vMerge/>
                    <w:shd w:val="clear" w:color="auto" w:fill="auto"/>
                  </w:tcPr>
                  <w:p w:rsidR="00041065" w:rsidRPr="009F7691" w:rsidRDefault="00041065" w:rsidP="0043661C">
                    <w:pPr>
                      <w:pStyle w:val="VSVbodytekst"/>
                    </w:pPr>
                  </w:p>
                </w:tc>
                <w:tc>
                  <w:tcPr>
                    <w:tcW w:w="4947" w:type="dxa"/>
                    <w:vMerge/>
                    <w:shd w:val="clear" w:color="auto" w:fill="auto"/>
                  </w:tcPr>
                  <w:p w:rsidR="00041065" w:rsidRPr="00111FB0" w:rsidRDefault="00041065" w:rsidP="0043661C">
                    <w:pPr>
                      <w:pStyle w:val="VSVbodytekst"/>
                    </w:pPr>
                  </w:p>
                </w:tc>
                <w:tc>
                  <w:tcPr>
                    <w:tcW w:w="1132" w:type="dxa"/>
                    <w:vMerge/>
                    <w:shd w:val="clear" w:color="auto" w:fill="auto"/>
                  </w:tcPr>
                  <w:p w:rsidR="00041065" w:rsidRPr="00111FB0" w:rsidRDefault="00041065" w:rsidP="0043661C">
                    <w:pPr>
                      <w:pStyle w:val="VSVbodytekst"/>
                    </w:pPr>
                  </w:p>
                </w:tc>
                <w:tc>
                  <w:tcPr>
                    <w:tcW w:w="1275" w:type="dxa"/>
                    <w:vMerge/>
                    <w:shd w:val="clear" w:color="auto" w:fill="auto"/>
                  </w:tcPr>
                  <w:p w:rsidR="00041065" w:rsidRPr="00111FB0" w:rsidRDefault="00041065" w:rsidP="0043661C">
                    <w:pPr>
                      <w:pStyle w:val="VSVbodytekst"/>
                    </w:pPr>
                  </w:p>
                </w:tc>
                <w:tc>
                  <w:tcPr>
                    <w:tcW w:w="5515" w:type="dxa"/>
                    <w:shd w:val="clear" w:color="auto" w:fill="auto"/>
                  </w:tcPr>
                  <w:p w:rsidR="00041065" w:rsidRPr="00A40B8E" w:rsidRDefault="00041065" w:rsidP="0043661C">
                    <w:pPr>
                      <w:pStyle w:val="VSVbodytekst"/>
                    </w:pPr>
                    <w:r w:rsidRPr="00A40B8E">
                      <w:t xml:space="preserve">Telefoon: </w:t>
                    </w:r>
                  </w:p>
                </w:tc>
              </w:tr>
              <w:tr w:rsidR="00041065" w:rsidRPr="003C0F9A" w:rsidTr="00041065">
                <w:trPr>
                  <w:trHeight w:val="87"/>
                </w:trPr>
                <w:tc>
                  <w:tcPr>
                    <w:tcW w:w="1523" w:type="dxa"/>
                    <w:vMerge w:val="restart"/>
                    <w:shd w:val="clear" w:color="auto" w:fill="F2F2F2"/>
                  </w:tcPr>
                  <w:p w:rsidR="00041065" w:rsidRPr="00A40B8E" w:rsidRDefault="00041065" w:rsidP="0043661C">
                    <w:pPr>
                      <w:pStyle w:val="VSVbodytekst"/>
                    </w:pPr>
                    <w:r w:rsidRPr="00A40B8E">
                      <w:t xml:space="preserve">13.00 - 14.20 </w:t>
                    </w:r>
                  </w:p>
                </w:tc>
                <w:tc>
                  <w:tcPr>
                    <w:tcW w:w="4947" w:type="dxa"/>
                    <w:vMerge w:val="restart"/>
                    <w:shd w:val="clear" w:color="auto" w:fill="F2F2F2"/>
                  </w:tcPr>
                  <w:p w:rsidR="00041065" w:rsidRPr="00111FB0" w:rsidRDefault="00041065" w:rsidP="0043661C">
                    <w:pPr>
                      <w:pStyle w:val="VSVbodytekst"/>
                    </w:pPr>
                  </w:p>
                </w:tc>
                <w:tc>
                  <w:tcPr>
                    <w:tcW w:w="1132" w:type="dxa"/>
                    <w:vMerge w:val="restart"/>
                    <w:shd w:val="clear" w:color="auto" w:fill="F2F2F2"/>
                  </w:tcPr>
                  <w:p w:rsidR="00041065" w:rsidRPr="00111FB0" w:rsidRDefault="00041065" w:rsidP="0043661C">
                    <w:pPr>
                      <w:pStyle w:val="VSVbodytekst"/>
                    </w:pPr>
                  </w:p>
                </w:tc>
                <w:tc>
                  <w:tcPr>
                    <w:tcW w:w="1275" w:type="dxa"/>
                    <w:vMerge w:val="restart"/>
                    <w:shd w:val="clear" w:color="auto" w:fill="F2F2F2"/>
                  </w:tcPr>
                  <w:p w:rsidR="00041065" w:rsidRPr="00111FB0" w:rsidRDefault="00041065" w:rsidP="0043661C">
                    <w:pPr>
                      <w:pStyle w:val="VSVbodytekst"/>
                    </w:pPr>
                  </w:p>
                </w:tc>
                <w:tc>
                  <w:tcPr>
                    <w:tcW w:w="5515" w:type="dxa"/>
                    <w:shd w:val="clear" w:color="auto" w:fill="F2F2F2"/>
                  </w:tcPr>
                  <w:p w:rsidR="00041065" w:rsidRPr="00A40B8E" w:rsidRDefault="00041065" w:rsidP="0043661C">
                    <w:pPr>
                      <w:pStyle w:val="VSVbodytekst"/>
                    </w:pPr>
                    <w:r w:rsidRPr="00A40B8E">
                      <w:t xml:space="preserve">Naam: </w:t>
                    </w:r>
                  </w:p>
                </w:tc>
              </w:tr>
              <w:tr w:rsidR="00041065" w:rsidRPr="009F7691" w:rsidTr="00041065">
                <w:trPr>
                  <w:trHeight w:val="86"/>
                </w:trPr>
                <w:tc>
                  <w:tcPr>
                    <w:tcW w:w="1523" w:type="dxa"/>
                    <w:vMerge/>
                    <w:shd w:val="clear" w:color="auto" w:fill="auto"/>
                  </w:tcPr>
                  <w:p w:rsidR="00041065" w:rsidRPr="00A40B8E" w:rsidRDefault="00041065" w:rsidP="0043661C">
                    <w:pPr>
                      <w:pStyle w:val="VSVbodytekst"/>
                    </w:pPr>
                  </w:p>
                </w:tc>
                <w:tc>
                  <w:tcPr>
                    <w:tcW w:w="4947" w:type="dxa"/>
                    <w:vMerge/>
                    <w:shd w:val="clear" w:color="auto" w:fill="auto"/>
                  </w:tcPr>
                  <w:p w:rsidR="00041065" w:rsidRPr="00111FB0" w:rsidRDefault="00041065" w:rsidP="0043661C">
                    <w:pPr>
                      <w:pStyle w:val="VSVbodytekst"/>
                    </w:pPr>
                  </w:p>
                </w:tc>
                <w:tc>
                  <w:tcPr>
                    <w:tcW w:w="1132" w:type="dxa"/>
                    <w:vMerge/>
                    <w:shd w:val="clear" w:color="auto" w:fill="auto"/>
                  </w:tcPr>
                  <w:p w:rsidR="00041065" w:rsidRPr="00111FB0" w:rsidRDefault="00041065" w:rsidP="0043661C">
                    <w:pPr>
                      <w:pStyle w:val="VSVbodytekst"/>
                    </w:pPr>
                  </w:p>
                </w:tc>
                <w:tc>
                  <w:tcPr>
                    <w:tcW w:w="1275" w:type="dxa"/>
                    <w:vMerge/>
                    <w:shd w:val="clear" w:color="auto" w:fill="auto"/>
                  </w:tcPr>
                  <w:p w:rsidR="00041065" w:rsidRPr="00111FB0" w:rsidRDefault="00041065" w:rsidP="0043661C">
                    <w:pPr>
                      <w:pStyle w:val="VSVbodytekst"/>
                    </w:pPr>
                  </w:p>
                </w:tc>
                <w:tc>
                  <w:tcPr>
                    <w:tcW w:w="5515" w:type="dxa"/>
                    <w:shd w:val="clear" w:color="auto" w:fill="auto"/>
                  </w:tcPr>
                  <w:p w:rsidR="00041065" w:rsidRPr="009F7691" w:rsidRDefault="00041065" w:rsidP="0043661C">
                    <w:pPr>
                      <w:pStyle w:val="VSVbodytekst"/>
                    </w:pPr>
                    <w:r w:rsidRPr="009F7691">
                      <w:t xml:space="preserve">E-mail: </w:t>
                    </w:r>
                  </w:p>
                </w:tc>
              </w:tr>
              <w:tr w:rsidR="00041065" w:rsidRPr="003C0F9A" w:rsidTr="00041065">
                <w:trPr>
                  <w:trHeight w:val="86"/>
                </w:trPr>
                <w:tc>
                  <w:tcPr>
                    <w:tcW w:w="1523" w:type="dxa"/>
                    <w:vMerge/>
                    <w:shd w:val="clear" w:color="auto" w:fill="F2F2F2"/>
                  </w:tcPr>
                  <w:p w:rsidR="00041065" w:rsidRPr="009F7691" w:rsidRDefault="00041065" w:rsidP="0043661C">
                    <w:pPr>
                      <w:pStyle w:val="VSVbodytekst"/>
                    </w:pPr>
                  </w:p>
                </w:tc>
                <w:tc>
                  <w:tcPr>
                    <w:tcW w:w="4947" w:type="dxa"/>
                    <w:vMerge/>
                    <w:shd w:val="clear" w:color="auto" w:fill="F2F2F2"/>
                  </w:tcPr>
                  <w:p w:rsidR="00041065" w:rsidRPr="00111FB0" w:rsidRDefault="00041065" w:rsidP="0043661C">
                    <w:pPr>
                      <w:pStyle w:val="VSVbodytekst"/>
                    </w:pPr>
                  </w:p>
                </w:tc>
                <w:tc>
                  <w:tcPr>
                    <w:tcW w:w="1132" w:type="dxa"/>
                    <w:vMerge/>
                    <w:shd w:val="clear" w:color="auto" w:fill="F2F2F2"/>
                  </w:tcPr>
                  <w:p w:rsidR="00041065" w:rsidRPr="00111FB0" w:rsidRDefault="00041065" w:rsidP="0043661C">
                    <w:pPr>
                      <w:pStyle w:val="VSVbodytekst"/>
                    </w:pPr>
                  </w:p>
                </w:tc>
                <w:tc>
                  <w:tcPr>
                    <w:tcW w:w="1275" w:type="dxa"/>
                    <w:vMerge/>
                    <w:shd w:val="clear" w:color="auto" w:fill="F2F2F2"/>
                  </w:tcPr>
                  <w:p w:rsidR="00041065" w:rsidRPr="00111FB0" w:rsidRDefault="00041065" w:rsidP="0043661C">
                    <w:pPr>
                      <w:pStyle w:val="VSVbodytekst"/>
                    </w:pPr>
                  </w:p>
                </w:tc>
                <w:tc>
                  <w:tcPr>
                    <w:tcW w:w="5515" w:type="dxa"/>
                    <w:shd w:val="clear" w:color="auto" w:fill="F2F2F2"/>
                  </w:tcPr>
                  <w:p w:rsidR="00041065" w:rsidRPr="00A40B8E" w:rsidRDefault="00041065" w:rsidP="0043661C">
                    <w:pPr>
                      <w:pStyle w:val="VSVbodytekst"/>
                    </w:pPr>
                    <w:r w:rsidRPr="00A40B8E">
                      <w:t xml:space="preserve">Telefoon: </w:t>
                    </w:r>
                  </w:p>
                </w:tc>
              </w:tr>
              <w:tr w:rsidR="00041065" w:rsidRPr="003C0F9A" w:rsidTr="00041065">
                <w:trPr>
                  <w:trHeight w:val="87"/>
                </w:trPr>
                <w:tc>
                  <w:tcPr>
                    <w:tcW w:w="1523" w:type="dxa"/>
                    <w:vMerge w:val="restart"/>
                    <w:shd w:val="clear" w:color="auto" w:fill="auto"/>
                  </w:tcPr>
                  <w:p w:rsidR="00041065" w:rsidRPr="00A40B8E" w:rsidRDefault="00041065" w:rsidP="0043661C">
                    <w:pPr>
                      <w:pStyle w:val="VSVbodytekst"/>
                    </w:pPr>
                    <w:r w:rsidRPr="00A40B8E">
                      <w:t>14.30 - 15.50</w:t>
                    </w:r>
                  </w:p>
                </w:tc>
                <w:tc>
                  <w:tcPr>
                    <w:tcW w:w="4947" w:type="dxa"/>
                    <w:vMerge w:val="restart"/>
                    <w:shd w:val="clear" w:color="auto" w:fill="auto"/>
                  </w:tcPr>
                  <w:p w:rsidR="00041065" w:rsidRPr="00111FB0" w:rsidRDefault="00041065" w:rsidP="0043661C">
                    <w:pPr>
                      <w:pStyle w:val="VSVbodytekst"/>
                    </w:pPr>
                  </w:p>
                </w:tc>
                <w:tc>
                  <w:tcPr>
                    <w:tcW w:w="1132" w:type="dxa"/>
                    <w:vMerge w:val="restart"/>
                    <w:shd w:val="clear" w:color="auto" w:fill="auto"/>
                  </w:tcPr>
                  <w:p w:rsidR="00041065" w:rsidRPr="00111FB0" w:rsidRDefault="00041065" w:rsidP="0043661C">
                    <w:pPr>
                      <w:pStyle w:val="VSVbodytekst"/>
                    </w:pPr>
                  </w:p>
                </w:tc>
                <w:tc>
                  <w:tcPr>
                    <w:tcW w:w="1275" w:type="dxa"/>
                    <w:vMerge w:val="restart"/>
                    <w:shd w:val="clear" w:color="auto" w:fill="auto"/>
                  </w:tcPr>
                  <w:p w:rsidR="00041065" w:rsidRPr="00111FB0" w:rsidRDefault="00041065" w:rsidP="0043661C">
                    <w:pPr>
                      <w:pStyle w:val="VSVbodytekst"/>
                    </w:pPr>
                  </w:p>
                </w:tc>
                <w:tc>
                  <w:tcPr>
                    <w:tcW w:w="5515" w:type="dxa"/>
                    <w:shd w:val="clear" w:color="auto" w:fill="auto"/>
                  </w:tcPr>
                  <w:p w:rsidR="00041065" w:rsidRPr="00A40B8E" w:rsidRDefault="00041065" w:rsidP="0043661C">
                    <w:pPr>
                      <w:pStyle w:val="VSVbodytekst"/>
                    </w:pPr>
                    <w:r w:rsidRPr="00A40B8E">
                      <w:t xml:space="preserve">Naam: </w:t>
                    </w:r>
                  </w:p>
                </w:tc>
              </w:tr>
              <w:tr w:rsidR="00041065" w:rsidRPr="009F7691" w:rsidTr="00041065">
                <w:trPr>
                  <w:trHeight w:val="86"/>
                </w:trPr>
                <w:tc>
                  <w:tcPr>
                    <w:tcW w:w="1523" w:type="dxa"/>
                    <w:vMerge/>
                    <w:shd w:val="clear" w:color="auto" w:fill="F2F2F2"/>
                  </w:tcPr>
                  <w:p w:rsidR="00041065" w:rsidRPr="00A40B8E" w:rsidRDefault="00041065" w:rsidP="0043661C">
                    <w:pPr>
                      <w:pStyle w:val="VSVbodytekst"/>
                    </w:pPr>
                  </w:p>
                </w:tc>
                <w:tc>
                  <w:tcPr>
                    <w:tcW w:w="4947" w:type="dxa"/>
                    <w:vMerge/>
                    <w:shd w:val="clear" w:color="auto" w:fill="F2F2F2"/>
                  </w:tcPr>
                  <w:p w:rsidR="00041065" w:rsidRPr="00A40B8E" w:rsidRDefault="00041065" w:rsidP="0043661C">
                    <w:pPr>
                      <w:pStyle w:val="VSVbodytekst"/>
                    </w:pPr>
                  </w:p>
                </w:tc>
                <w:tc>
                  <w:tcPr>
                    <w:tcW w:w="1132" w:type="dxa"/>
                    <w:vMerge/>
                    <w:shd w:val="clear" w:color="auto" w:fill="F2F2F2"/>
                  </w:tcPr>
                  <w:p w:rsidR="00041065" w:rsidRPr="00A40B8E" w:rsidRDefault="00041065" w:rsidP="0043661C">
                    <w:pPr>
                      <w:pStyle w:val="VSVbodytekst"/>
                    </w:pPr>
                  </w:p>
                </w:tc>
                <w:tc>
                  <w:tcPr>
                    <w:tcW w:w="1275" w:type="dxa"/>
                    <w:vMerge/>
                    <w:shd w:val="clear" w:color="auto" w:fill="F2F2F2"/>
                  </w:tcPr>
                  <w:p w:rsidR="00041065" w:rsidRPr="00A40B8E" w:rsidRDefault="00041065" w:rsidP="0043661C">
                    <w:pPr>
                      <w:pStyle w:val="VSVbodytekst"/>
                    </w:pPr>
                  </w:p>
                </w:tc>
                <w:tc>
                  <w:tcPr>
                    <w:tcW w:w="5515" w:type="dxa"/>
                    <w:shd w:val="clear" w:color="auto" w:fill="F2F2F2"/>
                  </w:tcPr>
                  <w:p w:rsidR="00041065" w:rsidRPr="009F7691" w:rsidRDefault="00041065" w:rsidP="0043661C">
                    <w:pPr>
                      <w:pStyle w:val="VSVbodytekst"/>
                    </w:pPr>
                    <w:r w:rsidRPr="009F7691">
                      <w:t xml:space="preserve">E-mail: </w:t>
                    </w:r>
                  </w:p>
                </w:tc>
              </w:tr>
              <w:tr w:rsidR="00041065" w:rsidRPr="003C0F9A" w:rsidTr="00041065">
                <w:trPr>
                  <w:trHeight w:val="86"/>
                </w:trPr>
                <w:tc>
                  <w:tcPr>
                    <w:tcW w:w="1523" w:type="dxa"/>
                    <w:vMerge/>
                    <w:shd w:val="clear" w:color="auto" w:fill="auto"/>
                  </w:tcPr>
                  <w:p w:rsidR="00041065" w:rsidRPr="009F7691" w:rsidRDefault="00041065" w:rsidP="0043661C">
                    <w:pPr>
                      <w:pStyle w:val="VSVbodytekst"/>
                    </w:pPr>
                  </w:p>
                </w:tc>
                <w:tc>
                  <w:tcPr>
                    <w:tcW w:w="4947" w:type="dxa"/>
                    <w:vMerge/>
                    <w:shd w:val="clear" w:color="auto" w:fill="auto"/>
                  </w:tcPr>
                  <w:p w:rsidR="00041065" w:rsidRPr="009F7691" w:rsidRDefault="00041065" w:rsidP="0043661C">
                    <w:pPr>
                      <w:pStyle w:val="VSVbodytekst"/>
                    </w:pPr>
                  </w:p>
                </w:tc>
                <w:tc>
                  <w:tcPr>
                    <w:tcW w:w="1132" w:type="dxa"/>
                    <w:vMerge/>
                    <w:shd w:val="clear" w:color="auto" w:fill="auto"/>
                  </w:tcPr>
                  <w:p w:rsidR="00041065" w:rsidRPr="009F7691" w:rsidRDefault="00041065" w:rsidP="0043661C">
                    <w:pPr>
                      <w:pStyle w:val="VSVbodytekst"/>
                    </w:pPr>
                  </w:p>
                </w:tc>
                <w:tc>
                  <w:tcPr>
                    <w:tcW w:w="1275" w:type="dxa"/>
                    <w:vMerge/>
                    <w:shd w:val="clear" w:color="auto" w:fill="auto"/>
                  </w:tcPr>
                  <w:p w:rsidR="00041065" w:rsidRPr="009F7691" w:rsidRDefault="00041065" w:rsidP="0043661C">
                    <w:pPr>
                      <w:pStyle w:val="VSVbodytekst"/>
                    </w:pPr>
                  </w:p>
                </w:tc>
                <w:tc>
                  <w:tcPr>
                    <w:tcW w:w="5515" w:type="dxa"/>
                    <w:shd w:val="clear" w:color="auto" w:fill="auto"/>
                  </w:tcPr>
                  <w:p w:rsidR="00041065" w:rsidRPr="00A40B8E" w:rsidRDefault="00041065" w:rsidP="0043661C">
                    <w:pPr>
                      <w:pStyle w:val="VSVbodytekst"/>
                    </w:pPr>
                    <w:r w:rsidRPr="00A40B8E">
                      <w:t xml:space="preserve">Telefoon: </w:t>
                    </w:r>
                  </w:p>
                </w:tc>
              </w:tr>
            </w:tbl>
          </w:sdtContent>
        </w:sdt>
      </w:sdtContent>
    </w:sdt>
    <w:p w:rsidR="00E06CE7" w:rsidRPr="00A40B8E" w:rsidRDefault="00E06CE7" w:rsidP="0043661C">
      <w:pPr>
        <w:pStyle w:val="VSVbodytekst"/>
      </w:pPr>
    </w:p>
    <w:p w:rsidR="00E06CE7" w:rsidRPr="00A40B8E" w:rsidRDefault="00E06CE7" w:rsidP="0043661C">
      <w:pPr>
        <w:pStyle w:val="VSVbodytekst"/>
      </w:pPr>
      <w:r w:rsidRPr="009F7691">
        <w:rPr>
          <w:b/>
        </w:rPr>
        <w:t>Donderdag</w:t>
      </w:r>
      <w:r w:rsidRPr="00A40B8E">
        <w:t xml:space="preserve"> </w:t>
      </w:r>
      <w:r w:rsidR="003B1A28">
        <w:t xml:space="preserve">    /    /</w:t>
      </w:r>
    </w:p>
    <w:sdt>
      <w:sdtPr>
        <w:rPr>
          <w:b w:val="0"/>
          <w:caps w:val="0"/>
          <w:color w:val="777E6A"/>
          <w14:textFill>
            <w14:solidFill>
              <w14:srgbClr w14:val="777E6A">
                <w14:lumMod w14:val="50000"/>
              </w14:srgbClr>
            </w14:solidFill>
          </w14:textFill>
        </w:rPr>
        <w:id w:val="1898937294"/>
        <w15:repeatingSection/>
      </w:sdtPr>
      <w:sdtEndPr>
        <w:rPr>
          <w:color w:val="808080" w:themeColor="background1" w:themeShade="80"/>
        </w:rPr>
      </w:sdtEndPr>
      <w:sdtContent>
        <w:sdt>
          <w:sdtPr>
            <w:rPr>
              <w:b w:val="0"/>
              <w:caps w:val="0"/>
              <w:color w:val="777E6A"/>
              <w14:textFill>
                <w14:solidFill>
                  <w14:srgbClr w14:val="777E6A">
                    <w14:lumMod w14:val="50000"/>
                  </w14:srgbClr>
                </w14:solidFill>
              </w14:textFill>
            </w:rPr>
            <w:id w:val="-81915956"/>
            <w:placeholder>
              <w:docPart w:val="36045FCCE3D349BFAD26843A6B1EE475"/>
            </w:placeholder>
            <w15:repeatingSectionItem/>
          </w:sdtPr>
          <w:sdtEndPr>
            <w:rPr>
              <w:color w:val="808080" w:themeColor="background1" w:themeShade="80"/>
            </w:rPr>
          </w:sdtEndPr>
          <w:sdtContent>
            <w:tbl>
              <w:tblPr>
                <w:tblW w:w="0" w:type="auto"/>
                <w:tblBorders>
                  <w:top w:val="single" w:sz="4" w:space="0" w:color="BFBFBF"/>
                  <w:left w:val="single" w:sz="4" w:space="0" w:color="BFBFBF"/>
                  <w:bottom w:val="single" w:sz="4" w:space="0" w:color="BFBFBF"/>
                  <w:right w:val="single" w:sz="4" w:space="0" w:color="BFBFBF"/>
                  <w:insideH w:val="single" w:sz="4" w:space="0" w:color="BFBFBF"/>
                  <w:insideV w:val="single" w:sz="4" w:space="0" w:color="BFBFBF"/>
                </w:tblBorders>
                <w:tblLook w:val="04A0" w:firstRow="1" w:lastRow="0" w:firstColumn="1" w:lastColumn="0" w:noHBand="0" w:noVBand="1"/>
              </w:tblPr>
              <w:tblGrid>
                <w:gridCol w:w="1523"/>
                <w:gridCol w:w="4947"/>
                <w:gridCol w:w="1132"/>
                <w:gridCol w:w="1275"/>
                <w:gridCol w:w="5515"/>
              </w:tblGrid>
              <w:tr w:rsidR="00041065" w:rsidRPr="00A40B8E" w:rsidTr="00041065">
                <w:trPr>
                  <w:trHeight w:val="219"/>
                </w:trPr>
                <w:tc>
                  <w:tcPr>
                    <w:tcW w:w="1523" w:type="dxa"/>
                    <w:shd w:val="clear" w:color="auto" w:fill="C7DA00"/>
                  </w:tcPr>
                  <w:p w:rsidR="00041065" w:rsidRPr="00A40B8E" w:rsidRDefault="00041065" w:rsidP="0043661C">
                    <w:pPr>
                      <w:pStyle w:val="VSVTabeltekstHeader"/>
                    </w:pPr>
                    <w:r w:rsidRPr="00A40B8E">
                      <w:t>Uur</w:t>
                    </w:r>
                  </w:p>
                </w:tc>
                <w:tc>
                  <w:tcPr>
                    <w:tcW w:w="4947" w:type="dxa"/>
                    <w:shd w:val="clear" w:color="auto" w:fill="C7DA00"/>
                  </w:tcPr>
                  <w:p w:rsidR="00041065" w:rsidRPr="00A40B8E" w:rsidRDefault="00041065" w:rsidP="0043661C">
                    <w:pPr>
                      <w:pStyle w:val="VSVTabeltekstHeader"/>
                    </w:pPr>
                    <w:r w:rsidRPr="00A40B8E">
                      <w:t>School</w:t>
                    </w:r>
                  </w:p>
                </w:tc>
                <w:tc>
                  <w:tcPr>
                    <w:tcW w:w="1132" w:type="dxa"/>
                    <w:shd w:val="clear" w:color="auto" w:fill="C7DA00"/>
                  </w:tcPr>
                  <w:p w:rsidR="00041065" w:rsidRPr="00A40B8E" w:rsidRDefault="00041065" w:rsidP="0043661C">
                    <w:pPr>
                      <w:pStyle w:val="VSVTabeltekstHeader"/>
                    </w:pPr>
                    <w:r w:rsidRPr="00A40B8E">
                      <w:t>Klas</w:t>
                    </w:r>
                  </w:p>
                </w:tc>
                <w:tc>
                  <w:tcPr>
                    <w:tcW w:w="1275" w:type="dxa"/>
                    <w:shd w:val="clear" w:color="auto" w:fill="C7DA00"/>
                  </w:tcPr>
                  <w:p w:rsidR="00041065" w:rsidRPr="00A40B8E" w:rsidRDefault="00041065" w:rsidP="0043661C">
                    <w:pPr>
                      <w:pStyle w:val="VSVTabeltekstHeader"/>
                    </w:pPr>
                    <w:r w:rsidRPr="00A40B8E">
                      <w:t>Aantal lln</w:t>
                    </w:r>
                  </w:p>
                </w:tc>
                <w:tc>
                  <w:tcPr>
                    <w:tcW w:w="5515" w:type="dxa"/>
                    <w:shd w:val="clear" w:color="auto" w:fill="C7DA00"/>
                  </w:tcPr>
                  <w:p w:rsidR="00041065" w:rsidRPr="00A40B8E" w:rsidRDefault="00041065" w:rsidP="0043661C">
                    <w:pPr>
                      <w:pStyle w:val="VSVTabeltekstHeader"/>
                    </w:pPr>
                    <w:r w:rsidRPr="00A40B8E">
                      <w:t>Contactgegevens begeleider / titularis</w:t>
                    </w:r>
                  </w:p>
                </w:tc>
              </w:tr>
              <w:tr w:rsidR="00041065" w:rsidRPr="003C0F9A" w:rsidTr="00041065">
                <w:trPr>
                  <w:trHeight w:val="260"/>
                </w:trPr>
                <w:tc>
                  <w:tcPr>
                    <w:tcW w:w="1523" w:type="dxa"/>
                    <w:vMerge w:val="restart"/>
                    <w:shd w:val="clear" w:color="auto" w:fill="F2F2F2"/>
                  </w:tcPr>
                  <w:p w:rsidR="00041065" w:rsidRPr="00A40B8E" w:rsidRDefault="00041065" w:rsidP="0043661C">
                    <w:pPr>
                      <w:pStyle w:val="VSVbodytekst"/>
                    </w:pPr>
                    <w:r w:rsidRPr="00A40B8E">
                      <w:t>09.00 - 10.20</w:t>
                    </w:r>
                  </w:p>
                </w:tc>
                <w:tc>
                  <w:tcPr>
                    <w:tcW w:w="4947" w:type="dxa"/>
                    <w:vMerge w:val="restart"/>
                    <w:shd w:val="clear" w:color="auto" w:fill="F2F2F2"/>
                  </w:tcPr>
                  <w:p w:rsidR="00041065" w:rsidRPr="00111FB0" w:rsidRDefault="00041065" w:rsidP="0043661C">
                    <w:pPr>
                      <w:pStyle w:val="VSVbodytekst"/>
                    </w:pPr>
                  </w:p>
                </w:tc>
                <w:tc>
                  <w:tcPr>
                    <w:tcW w:w="1132" w:type="dxa"/>
                    <w:vMerge w:val="restart"/>
                    <w:shd w:val="clear" w:color="auto" w:fill="F2F2F2"/>
                  </w:tcPr>
                  <w:p w:rsidR="00041065" w:rsidRPr="00111FB0" w:rsidRDefault="00041065" w:rsidP="0043661C">
                    <w:pPr>
                      <w:pStyle w:val="VSVbodytekst"/>
                    </w:pPr>
                  </w:p>
                </w:tc>
                <w:tc>
                  <w:tcPr>
                    <w:tcW w:w="1275" w:type="dxa"/>
                    <w:vMerge w:val="restart"/>
                    <w:shd w:val="clear" w:color="auto" w:fill="F2F2F2"/>
                  </w:tcPr>
                  <w:p w:rsidR="00041065" w:rsidRPr="00111FB0" w:rsidRDefault="00041065" w:rsidP="0043661C">
                    <w:pPr>
                      <w:pStyle w:val="VSVbodytekst"/>
                    </w:pPr>
                  </w:p>
                </w:tc>
                <w:tc>
                  <w:tcPr>
                    <w:tcW w:w="5515" w:type="dxa"/>
                    <w:shd w:val="clear" w:color="auto" w:fill="F2F2F2"/>
                  </w:tcPr>
                  <w:p w:rsidR="00041065" w:rsidRPr="00A40B8E" w:rsidRDefault="00041065" w:rsidP="0043661C">
                    <w:pPr>
                      <w:pStyle w:val="VSVbodytekst"/>
                    </w:pPr>
                    <w:r w:rsidRPr="00A40B8E">
                      <w:t xml:space="preserve">Naam: </w:t>
                    </w:r>
                  </w:p>
                </w:tc>
              </w:tr>
              <w:tr w:rsidR="00041065" w:rsidRPr="009F7691" w:rsidTr="00041065">
                <w:trPr>
                  <w:trHeight w:val="259"/>
                </w:trPr>
                <w:tc>
                  <w:tcPr>
                    <w:tcW w:w="1523" w:type="dxa"/>
                    <w:vMerge/>
                    <w:shd w:val="clear" w:color="auto" w:fill="auto"/>
                  </w:tcPr>
                  <w:p w:rsidR="00041065" w:rsidRPr="00A40B8E" w:rsidRDefault="00041065" w:rsidP="0043661C">
                    <w:pPr>
                      <w:pStyle w:val="VSVbodytekst"/>
                    </w:pPr>
                  </w:p>
                </w:tc>
                <w:tc>
                  <w:tcPr>
                    <w:tcW w:w="4947" w:type="dxa"/>
                    <w:vMerge/>
                    <w:shd w:val="clear" w:color="auto" w:fill="auto"/>
                  </w:tcPr>
                  <w:p w:rsidR="00041065" w:rsidRPr="00111FB0" w:rsidRDefault="00041065" w:rsidP="0043661C">
                    <w:pPr>
                      <w:pStyle w:val="VSVbodytekst"/>
                    </w:pPr>
                  </w:p>
                </w:tc>
                <w:tc>
                  <w:tcPr>
                    <w:tcW w:w="1132" w:type="dxa"/>
                    <w:vMerge/>
                    <w:shd w:val="clear" w:color="auto" w:fill="auto"/>
                  </w:tcPr>
                  <w:p w:rsidR="00041065" w:rsidRPr="00111FB0" w:rsidRDefault="00041065" w:rsidP="0043661C">
                    <w:pPr>
                      <w:pStyle w:val="VSVbodytekst"/>
                    </w:pPr>
                  </w:p>
                </w:tc>
                <w:tc>
                  <w:tcPr>
                    <w:tcW w:w="1275" w:type="dxa"/>
                    <w:vMerge/>
                    <w:shd w:val="clear" w:color="auto" w:fill="auto"/>
                  </w:tcPr>
                  <w:p w:rsidR="00041065" w:rsidRPr="00111FB0" w:rsidRDefault="00041065" w:rsidP="0043661C">
                    <w:pPr>
                      <w:pStyle w:val="VSVbodytekst"/>
                    </w:pPr>
                  </w:p>
                </w:tc>
                <w:tc>
                  <w:tcPr>
                    <w:tcW w:w="5515" w:type="dxa"/>
                    <w:shd w:val="clear" w:color="auto" w:fill="auto"/>
                  </w:tcPr>
                  <w:p w:rsidR="00041065" w:rsidRPr="009F7691" w:rsidRDefault="00041065" w:rsidP="0043661C">
                    <w:pPr>
                      <w:pStyle w:val="VSVbodytekst"/>
                    </w:pPr>
                    <w:r w:rsidRPr="009F7691">
                      <w:t xml:space="preserve">E-mail: </w:t>
                    </w:r>
                  </w:p>
                </w:tc>
              </w:tr>
              <w:tr w:rsidR="00041065" w:rsidRPr="003C0F9A" w:rsidTr="00041065">
                <w:trPr>
                  <w:trHeight w:val="259"/>
                </w:trPr>
                <w:tc>
                  <w:tcPr>
                    <w:tcW w:w="1523" w:type="dxa"/>
                    <w:vMerge/>
                    <w:shd w:val="clear" w:color="auto" w:fill="F2F2F2"/>
                  </w:tcPr>
                  <w:p w:rsidR="00041065" w:rsidRPr="009F7691" w:rsidRDefault="00041065" w:rsidP="0043661C">
                    <w:pPr>
                      <w:pStyle w:val="VSVbodytekst"/>
                    </w:pPr>
                  </w:p>
                </w:tc>
                <w:tc>
                  <w:tcPr>
                    <w:tcW w:w="4947" w:type="dxa"/>
                    <w:vMerge/>
                    <w:shd w:val="clear" w:color="auto" w:fill="F2F2F2"/>
                  </w:tcPr>
                  <w:p w:rsidR="00041065" w:rsidRPr="00111FB0" w:rsidRDefault="00041065" w:rsidP="0043661C">
                    <w:pPr>
                      <w:pStyle w:val="VSVbodytekst"/>
                    </w:pPr>
                  </w:p>
                </w:tc>
                <w:tc>
                  <w:tcPr>
                    <w:tcW w:w="1132" w:type="dxa"/>
                    <w:vMerge/>
                    <w:shd w:val="clear" w:color="auto" w:fill="F2F2F2"/>
                  </w:tcPr>
                  <w:p w:rsidR="00041065" w:rsidRPr="00111FB0" w:rsidRDefault="00041065" w:rsidP="0043661C">
                    <w:pPr>
                      <w:pStyle w:val="VSVbodytekst"/>
                    </w:pPr>
                  </w:p>
                </w:tc>
                <w:tc>
                  <w:tcPr>
                    <w:tcW w:w="1275" w:type="dxa"/>
                    <w:vMerge/>
                    <w:shd w:val="clear" w:color="auto" w:fill="F2F2F2"/>
                  </w:tcPr>
                  <w:p w:rsidR="00041065" w:rsidRPr="00111FB0" w:rsidRDefault="00041065" w:rsidP="0043661C">
                    <w:pPr>
                      <w:pStyle w:val="VSVbodytekst"/>
                    </w:pPr>
                  </w:p>
                </w:tc>
                <w:tc>
                  <w:tcPr>
                    <w:tcW w:w="5515" w:type="dxa"/>
                    <w:shd w:val="clear" w:color="auto" w:fill="F2F2F2"/>
                  </w:tcPr>
                  <w:p w:rsidR="00041065" w:rsidRPr="00A40B8E" w:rsidRDefault="00041065" w:rsidP="0043661C">
                    <w:pPr>
                      <w:pStyle w:val="VSVbodytekst"/>
                    </w:pPr>
                    <w:r w:rsidRPr="00A40B8E">
                      <w:t xml:space="preserve">Telefoon: </w:t>
                    </w:r>
                  </w:p>
                </w:tc>
              </w:tr>
              <w:tr w:rsidR="00041065" w:rsidRPr="003C0F9A" w:rsidTr="00041065">
                <w:trPr>
                  <w:trHeight w:val="87"/>
                </w:trPr>
                <w:tc>
                  <w:tcPr>
                    <w:tcW w:w="1523" w:type="dxa"/>
                    <w:vMerge w:val="restart"/>
                    <w:shd w:val="clear" w:color="auto" w:fill="auto"/>
                  </w:tcPr>
                  <w:p w:rsidR="00041065" w:rsidRPr="00A40B8E" w:rsidRDefault="00041065" w:rsidP="0043661C">
                    <w:pPr>
                      <w:pStyle w:val="VSVbodytekst"/>
                    </w:pPr>
                    <w:r w:rsidRPr="00A40B8E">
                      <w:t xml:space="preserve">10.40 - 12.00 </w:t>
                    </w:r>
                  </w:p>
                </w:tc>
                <w:tc>
                  <w:tcPr>
                    <w:tcW w:w="4947" w:type="dxa"/>
                    <w:vMerge w:val="restart"/>
                    <w:shd w:val="clear" w:color="auto" w:fill="auto"/>
                  </w:tcPr>
                  <w:p w:rsidR="00041065" w:rsidRPr="00111FB0" w:rsidRDefault="00041065" w:rsidP="0043661C">
                    <w:pPr>
                      <w:pStyle w:val="VSVbodytekst"/>
                    </w:pPr>
                  </w:p>
                </w:tc>
                <w:tc>
                  <w:tcPr>
                    <w:tcW w:w="1132" w:type="dxa"/>
                    <w:vMerge w:val="restart"/>
                    <w:shd w:val="clear" w:color="auto" w:fill="auto"/>
                  </w:tcPr>
                  <w:p w:rsidR="00041065" w:rsidRPr="00111FB0" w:rsidRDefault="00041065" w:rsidP="0043661C">
                    <w:pPr>
                      <w:pStyle w:val="VSVbodytekst"/>
                    </w:pPr>
                  </w:p>
                </w:tc>
                <w:tc>
                  <w:tcPr>
                    <w:tcW w:w="1275" w:type="dxa"/>
                    <w:vMerge w:val="restart"/>
                    <w:shd w:val="clear" w:color="auto" w:fill="auto"/>
                  </w:tcPr>
                  <w:p w:rsidR="00041065" w:rsidRPr="00111FB0" w:rsidRDefault="00041065" w:rsidP="0043661C">
                    <w:pPr>
                      <w:pStyle w:val="VSVbodytekst"/>
                    </w:pPr>
                  </w:p>
                </w:tc>
                <w:tc>
                  <w:tcPr>
                    <w:tcW w:w="5515" w:type="dxa"/>
                    <w:shd w:val="clear" w:color="auto" w:fill="auto"/>
                  </w:tcPr>
                  <w:p w:rsidR="00041065" w:rsidRPr="00A40B8E" w:rsidRDefault="00041065" w:rsidP="0043661C">
                    <w:pPr>
                      <w:pStyle w:val="VSVbodytekst"/>
                    </w:pPr>
                    <w:r w:rsidRPr="00A40B8E">
                      <w:t xml:space="preserve">Naam: </w:t>
                    </w:r>
                  </w:p>
                </w:tc>
              </w:tr>
              <w:tr w:rsidR="00041065" w:rsidRPr="009F7691" w:rsidTr="00041065">
                <w:trPr>
                  <w:trHeight w:val="86"/>
                </w:trPr>
                <w:tc>
                  <w:tcPr>
                    <w:tcW w:w="1523" w:type="dxa"/>
                    <w:vMerge/>
                    <w:shd w:val="clear" w:color="auto" w:fill="F2F2F2"/>
                  </w:tcPr>
                  <w:p w:rsidR="00041065" w:rsidRPr="00A40B8E" w:rsidRDefault="00041065" w:rsidP="0043661C">
                    <w:pPr>
                      <w:pStyle w:val="VSVbodytekst"/>
                    </w:pPr>
                  </w:p>
                </w:tc>
                <w:tc>
                  <w:tcPr>
                    <w:tcW w:w="4947" w:type="dxa"/>
                    <w:vMerge/>
                    <w:shd w:val="clear" w:color="auto" w:fill="F2F2F2"/>
                  </w:tcPr>
                  <w:p w:rsidR="00041065" w:rsidRPr="00111FB0" w:rsidRDefault="00041065" w:rsidP="0043661C">
                    <w:pPr>
                      <w:pStyle w:val="VSVbodytekst"/>
                    </w:pPr>
                  </w:p>
                </w:tc>
                <w:tc>
                  <w:tcPr>
                    <w:tcW w:w="1132" w:type="dxa"/>
                    <w:vMerge/>
                    <w:shd w:val="clear" w:color="auto" w:fill="F2F2F2"/>
                  </w:tcPr>
                  <w:p w:rsidR="00041065" w:rsidRPr="00111FB0" w:rsidRDefault="00041065" w:rsidP="0043661C">
                    <w:pPr>
                      <w:pStyle w:val="VSVbodytekst"/>
                    </w:pPr>
                  </w:p>
                </w:tc>
                <w:tc>
                  <w:tcPr>
                    <w:tcW w:w="1275" w:type="dxa"/>
                    <w:vMerge/>
                    <w:shd w:val="clear" w:color="auto" w:fill="F2F2F2"/>
                  </w:tcPr>
                  <w:p w:rsidR="00041065" w:rsidRPr="00111FB0" w:rsidRDefault="00041065" w:rsidP="0043661C">
                    <w:pPr>
                      <w:pStyle w:val="VSVbodytekst"/>
                    </w:pPr>
                  </w:p>
                </w:tc>
                <w:tc>
                  <w:tcPr>
                    <w:tcW w:w="5515" w:type="dxa"/>
                    <w:shd w:val="clear" w:color="auto" w:fill="F2F2F2"/>
                  </w:tcPr>
                  <w:p w:rsidR="00041065" w:rsidRPr="009F7691" w:rsidRDefault="00041065" w:rsidP="0043661C">
                    <w:pPr>
                      <w:pStyle w:val="VSVbodytekst"/>
                    </w:pPr>
                    <w:r w:rsidRPr="009F7691">
                      <w:t xml:space="preserve">E-mail: </w:t>
                    </w:r>
                  </w:p>
                </w:tc>
              </w:tr>
              <w:tr w:rsidR="00041065" w:rsidRPr="003C0F9A" w:rsidTr="00041065">
                <w:trPr>
                  <w:trHeight w:val="86"/>
                </w:trPr>
                <w:tc>
                  <w:tcPr>
                    <w:tcW w:w="1523" w:type="dxa"/>
                    <w:vMerge/>
                    <w:shd w:val="clear" w:color="auto" w:fill="auto"/>
                  </w:tcPr>
                  <w:p w:rsidR="00041065" w:rsidRPr="009F7691" w:rsidRDefault="00041065" w:rsidP="0043661C">
                    <w:pPr>
                      <w:pStyle w:val="VSVbodytekst"/>
                    </w:pPr>
                  </w:p>
                </w:tc>
                <w:tc>
                  <w:tcPr>
                    <w:tcW w:w="4947" w:type="dxa"/>
                    <w:vMerge/>
                    <w:shd w:val="clear" w:color="auto" w:fill="auto"/>
                  </w:tcPr>
                  <w:p w:rsidR="00041065" w:rsidRPr="00111FB0" w:rsidRDefault="00041065" w:rsidP="0043661C">
                    <w:pPr>
                      <w:pStyle w:val="VSVbodytekst"/>
                    </w:pPr>
                  </w:p>
                </w:tc>
                <w:tc>
                  <w:tcPr>
                    <w:tcW w:w="1132" w:type="dxa"/>
                    <w:vMerge/>
                    <w:shd w:val="clear" w:color="auto" w:fill="auto"/>
                  </w:tcPr>
                  <w:p w:rsidR="00041065" w:rsidRPr="00111FB0" w:rsidRDefault="00041065" w:rsidP="0043661C">
                    <w:pPr>
                      <w:pStyle w:val="VSVbodytekst"/>
                    </w:pPr>
                  </w:p>
                </w:tc>
                <w:tc>
                  <w:tcPr>
                    <w:tcW w:w="1275" w:type="dxa"/>
                    <w:vMerge/>
                    <w:shd w:val="clear" w:color="auto" w:fill="auto"/>
                  </w:tcPr>
                  <w:p w:rsidR="00041065" w:rsidRPr="00111FB0" w:rsidRDefault="00041065" w:rsidP="0043661C">
                    <w:pPr>
                      <w:pStyle w:val="VSVbodytekst"/>
                    </w:pPr>
                  </w:p>
                </w:tc>
                <w:tc>
                  <w:tcPr>
                    <w:tcW w:w="5515" w:type="dxa"/>
                    <w:shd w:val="clear" w:color="auto" w:fill="auto"/>
                  </w:tcPr>
                  <w:p w:rsidR="00041065" w:rsidRPr="00A40B8E" w:rsidRDefault="00041065" w:rsidP="0043661C">
                    <w:pPr>
                      <w:pStyle w:val="VSVbodytekst"/>
                    </w:pPr>
                    <w:r w:rsidRPr="00A40B8E">
                      <w:t xml:space="preserve">Telefoon: </w:t>
                    </w:r>
                  </w:p>
                </w:tc>
              </w:tr>
              <w:tr w:rsidR="00041065" w:rsidRPr="003C0F9A" w:rsidTr="00041065">
                <w:trPr>
                  <w:trHeight w:val="87"/>
                </w:trPr>
                <w:tc>
                  <w:tcPr>
                    <w:tcW w:w="1523" w:type="dxa"/>
                    <w:vMerge w:val="restart"/>
                    <w:shd w:val="clear" w:color="auto" w:fill="F2F2F2"/>
                  </w:tcPr>
                  <w:p w:rsidR="00041065" w:rsidRPr="00A40B8E" w:rsidRDefault="00041065" w:rsidP="0043661C">
                    <w:pPr>
                      <w:pStyle w:val="VSVbodytekst"/>
                    </w:pPr>
                    <w:r w:rsidRPr="00A40B8E">
                      <w:t xml:space="preserve">13.00 - 14.20 </w:t>
                    </w:r>
                  </w:p>
                </w:tc>
                <w:tc>
                  <w:tcPr>
                    <w:tcW w:w="4947" w:type="dxa"/>
                    <w:vMerge w:val="restart"/>
                    <w:shd w:val="clear" w:color="auto" w:fill="F2F2F2"/>
                  </w:tcPr>
                  <w:p w:rsidR="00041065" w:rsidRPr="00111FB0" w:rsidRDefault="00041065" w:rsidP="0043661C">
                    <w:pPr>
                      <w:pStyle w:val="VSVbodytekst"/>
                    </w:pPr>
                  </w:p>
                </w:tc>
                <w:tc>
                  <w:tcPr>
                    <w:tcW w:w="1132" w:type="dxa"/>
                    <w:vMerge w:val="restart"/>
                    <w:shd w:val="clear" w:color="auto" w:fill="F2F2F2"/>
                  </w:tcPr>
                  <w:p w:rsidR="00041065" w:rsidRPr="00111FB0" w:rsidRDefault="00041065" w:rsidP="0043661C">
                    <w:pPr>
                      <w:pStyle w:val="VSVbodytekst"/>
                    </w:pPr>
                  </w:p>
                </w:tc>
                <w:tc>
                  <w:tcPr>
                    <w:tcW w:w="1275" w:type="dxa"/>
                    <w:vMerge w:val="restart"/>
                    <w:shd w:val="clear" w:color="auto" w:fill="F2F2F2"/>
                  </w:tcPr>
                  <w:p w:rsidR="00041065" w:rsidRPr="00111FB0" w:rsidRDefault="00041065" w:rsidP="0043661C">
                    <w:pPr>
                      <w:pStyle w:val="VSVbodytekst"/>
                    </w:pPr>
                  </w:p>
                </w:tc>
                <w:tc>
                  <w:tcPr>
                    <w:tcW w:w="5515" w:type="dxa"/>
                    <w:shd w:val="clear" w:color="auto" w:fill="F2F2F2"/>
                  </w:tcPr>
                  <w:p w:rsidR="00041065" w:rsidRPr="00A40B8E" w:rsidRDefault="00041065" w:rsidP="0043661C">
                    <w:pPr>
                      <w:pStyle w:val="VSVbodytekst"/>
                    </w:pPr>
                    <w:r w:rsidRPr="00A40B8E">
                      <w:t xml:space="preserve">Naam: </w:t>
                    </w:r>
                  </w:p>
                </w:tc>
              </w:tr>
              <w:tr w:rsidR="00041065" w:rsidRPr="009F7691" w:rsidTr="00041065">
                <w:trPr>
                  <w:trHeight w:val="86"/>
                </w:trPr>
                <w:tc>
                  <w:tcPr>
                    <w:tcW w:w="1523" w:type="dxa"/>
                    <w:vMerge/>
                    <w:shd w:val="clear" w:color="auto" w:fill="auto"/>
                  </w:tcPr>
                  <w:p w:rsidR="00041065" w:rsidRPr="00A40B8E" w:rsidRDefault="00041065" w:rsidP="0043661C">
                    <w:pPr>
                      <w:pStyle w:val="VSVbodytekst"/>
                    </w:pPr>
                  </w:p>
                </w:tc>
                <w:tc>
                  <w:tcPr>
                    <w:tcW w:w="4947" w:type="dxa"/>
                    <w:vMerge/>
                    <w:shd w:val="clear" w:color="auto" w:fill="auto"/>
                  </w:tcPr>
                  <w:p w:rsidR="00041065" w:rsidRPr="00111FB0" w:rsidRDefault="00041065" w:rsidP="0043661C">
                    <w:pPr>
                      <w:pStyle w:val="VSVbodytekst"/>
                    </w:pPr>
                  </w:p>
                </w:tc>
                <w:tc>
                  <w:tcPr>
                    <w:tcW w:w="1132" w:type="dxa"/>
                    <w:vMerge/>
                    <w:shd w:val="clear" w:color="auto" w:fill="auto"/>
                  </w:tcPr>
                  <w:p w:rsidR="00041065" w:rsidRPr="00111FB0" w:rsidRDefault="00041065" w:rsidP="0043661C">
                    <w:pPr>
                      <w:pStyle w:val="VSVbodytekst"/>
                    </w:pPr>
                  </w:p>
                </w:tc>
                <w:tc>
                  <w:tcPr>
                    <w:tcW w:w="1275" w:type="dxa"/>
                    <w:vMerge/>
                    <w:shd w:val="clear" w:color="auto" w:fill="auto"/>
                  </w:tcPr>
                  <w:p w:rsidR="00041065" w:rsidRPr="00111FB0" w:rsidRDefault="00041065" w:rsidP="0043661C">
                    <w:pPr>
                      <w:pStyle w:val="VSVbodytekst"/>
                    </w:pPr>
                  </w:p>
                </w:tc>
                <w:tc>
                  <w:tcPr>
                    <w:tcW w:w="5515" w:type="dxa"/>
                    <w:shd w:val="clear" w:color="auto" w:fill="auto"/>
                  </w:tcPr>
                  <w:p w:rsidR="00041065" w:rsidRPr="009F7691" w:rsidRDefault="00041065" w:rsidP="0043661C">
                    <w:pPr>
                      <w:pStyle w:val="VSVbodytekst"/>
                    </w:pPr>
                    <w:r w:rsidRPr="009F7691">
                      <w:t xml:space="preserve">E-mail: </w:t>
                    </w:r>
                  </w:p>
                </w:tc>
              </w:tr>
              <w:tr w:rsidR="00041065" w:rsidRPr="003C0F9A" w:rsidTr="00041065">
                <w:trPr>
                  <w:trHeight w:val="86"/>
                </w:trPr>
                <w:tc>
                  <w:tcPr>
                    <w:tcW w:w="1523" w:type="dxa"/>
                    <w:vMerge/>
                    <w:shd w:val="clear" w:color="auto" w:fill="F2F2F2"/>
                  </w:tcPr>
                  <w:p w:rsidR="00041065" w:rsidRPr="009F7691" w:rsidRDefault="00041065" w:rsidP="0043661C">
                    <w:pPr>
                      <w:pStyle w:val="VSVbodytekst"/>
                    </w:pPr>
                  </w:p>
                </w:tc>
                <w:tc>
                  <w:tcPr>
                    <w:tcW w:w="4947" w:type="dxa"/>
                    <w:vMerge/>
                    <w:shd w:val="clear" w:color="auto" w:fill="F2F2F2"/>
                  </w:tcPr>
                  <w:p w:rsidR="00041065" w:rsidRPr="00111FB0" w:rsidRDefault="00041065" w:rsidP="0043661C">
                    <w:pPr>
                      <w:pStyle w:val="VSVbodytekst"/>
                    </w:pPr>
                  </w:p>
                </w:tc>
                <w:tc>
                  <w:tcPr>
                    <w:tcW w:w="1132" w:type="dxa"/>
                    <w:vMerge/>
                    <w:shd w:val="clear" w:color="auto" w:fill="F2F2F2"/>
                  </w:tcPr>
                  <w:p w:rsidR="00041065" w:rsidRPr="00111FB0" w:rsidRDefault="00041065" w:rsidP="0043661C">
                    <w:pPr>
                      <w:pStyle w:val="VSVbodytekst"/>
                    </w:pPr>
                  </w:p>
                </w:tc>
                <w:tc>
                  <w:tcPr>
                    <w:tcW w:w="1275" w:type="dxa"/>
                    <w:vMerge/>
                    <w:shd w:val="clear" w:color="auto" w:fill="F2F2F2"/>
                  </w:tcPr>
                  <w:p w:rsidR="00041065" w:rsidRPr="00111FB0" w:rsidRDefault="00041065" w:rsidP="0043661C">
                    <w:pPr>
                      <w:pStyle w:val="VSVbodytekst"/>
                    </w:pPr>
                  </w:p>
                </w:tc>
                <w:tc>
                  <w:tcPr>
                    <w:tcW w:w="5515" w:type="dxa"/>
                    <w:shd w:val="clear" w:color="auto" w:fill="F2F2F2"/>
                  </w:tcPr>
                  <w:p w:rsidR="00041065" w:rsidRPr="00A40B8E" w:rsidRDefault="00041065" w:rsidP="0043661C">
                    <w:pPr>
                      <w:pStyle w:val="VSVbodytekst"/>
                    </w:pPr>
                    <w:r w:rsidRPr="00A40B8E">
                      <w:t xml:space="preserve">Telefoon: </w:t>
                    </w:r>
                  </w:p>
                </w:tc>
              </w:tr>
              <w:tr w:rsidR="00041065" w:rsidRPr="003C0F9A" w:rsidTr="00041065">
                <w:trPr>
                  <w:trHeight w:val="87"/>
                </w:trPr>
                <w:tc>
                  <w:tcPr>
                    <w:tcW w:w="1523" w:type="dxa"/>
                    <w:vMerge w:val="restart"/>
                    <w:shd w:val="clear" w:color="auto" w:fill="auto"/>
                  </w:tcPr>
                  <w:p w:rsidR="00041065" w:rsidRPr="00A40B8E" w:rsidRDefault="00041065" w:rsidP="0043661C">
                    <w:pPr>
                      <w:pStyle w:val="VSVbodytekst"/>
                    </w:pPr>
                    <w:r w:rsidRPr="00A40B8E">
                      <w:t>14.30 - 15.50</w:t>
                    </w:r>
                  </w:p>
                </w:tc>
                <w:tc>
                  <w:tcPr>
                    <w:tcW w:w="4947" w:type="dxa"/>
                    <w:vMerge w:val="restart"/>
                    <w:shd w:val="clear" w:color="auto" w:fill="auto"/>
                  </w:tcPr>
                  <w:p w:rsidR="00041065" w:rsidRPr="00111FB0" w:rsidRDefault="00041065" w:rsidP="0043661C">
                    <w:pPr>
                      <w:pStyle w:val="VSVbodytekst"/>
                    </w:pPr>
                  </w:p>
                </w:tc>
                <w:tc>
                  <w:tcPr>
                    <w:tcW w:w="1132" w:type="dxa"/>
                    <w:vMerge w:val="restart"/>
                    <w:shd w:val="clear" w:color="auto" w:fill="auto"/>
                  </w:tcPr>
                  <w:p w:rsidR="00041065" w:rsidRPr="00111FB0" w:rsidRDefault="00041065" w:rsidP="0043661C">
                    <w:pPr>
                      <w:pStyle w:val="VSVbodytekst"/>
                    </w:pPr>
                  </w:p>
                </w:tc>
                <w:tc>
                  <w:tcPr>
                    <w:tcW w:w="1275" w:type="dxa"/>
                    <w:vMerge w:val="restart"/>
                    <w:shd w:val="clear" w:color="auto" w:fill="auto"/>
                  </w:tcPr>
                  <w:p w:rsidR="00041065" w:rsidRPr="00111FB0" w:rsidRDefault="00041065" w:rsidP="0043661C">
                    <w:pPr>
                      <w:pStyle w:val="VSVbodytekst"/>
                    </w:pPr>
                  </w:p>
                </w:tc>
                <w:tc>
                  <w:tcPr>
                    <w:tcW w:w="5515" w:type="dxa"/>
                    <w:shd w:val="clear" w:color="auto" w:fill="auto"/>
                  </w:tcPr>
                  <w:p w:rsidR="00041065" w:rsidRPr="00A40B8E" w:rsidRDefault="00041065" w:rsidP="0043661C">
                    <w:pPr>
                      <w:pStyle w:val="VSVbodytekst"/>
                    </w:pPr>
                    <w:r w:rsidRPr="00A40B8E">
                      <w:t xml:space="preserve">Naam: </w:t>
                    </w:r>
                  </w:p>
                </w:tc>
              </w:tr>
              <w:tr w:rsidR="00041065" w:rsidRPr="009F7691" w:rsidTr="00041065">
                <w:trPr>
                  <w:trHeight w:val="86"/>
                </w:trPr>
                <w:tc>
                  <w:tcPr>
                    <w:tcW w:w="1523" w:type="dxa"/>
                    <w:vMerge/>
                    <w:shd w:val="clear" w:color="auto" w:fill="F2F2F2"/>
                  </w:tcPr>
                  <w:p w:rsidR="00041065" w:rsidRPr="00A40B8E" w:rsidRDefault="00041065" w:rsidP="0043661C">
                    <w:pPr>
                      <w:pStyle w:val="VSVbodytekst"/>
                    </w:pPr>
                  </w:p>
                </w:tc>
                <w:tc>
                  <w:tcPr>
                    <w:tcW w:w="4947" w:type="dxa"/>
                    <w:vMerge/>
                    <w:shd w:val="clear" w:color="auto" w:fill="F2F2F2"/>
                  </w:tcPr>
                  <w:p w:rsidR="00041065" w:rsidRPr="00A40B8E" w:rsidRDefault="00041065" w:rsidP="0043661C">
                    <w:pPr>
                      <w:pStyle w:val="VSVbodytekst"/>
                    </w:pPr>
                  </w:p>
                </w:tc>
                <w:tc>
                  <w:tcPr>
                    <w:tcW w:w="1132" w:type="dxa"/>
                    <w:vMerge/>
                    <w:shd w:val="clear" w:color="auto" w:fill="F2F2F2"/>
                  </w:tcPr>
                  <w:p w:rsidR="00041065" w:rsidRPr="00A40B8E" w:rsidRDefault="00041065" w:rsidP="0043661C">
                    <w:pPr>
                      <w:pStyle w:val="VSVbodytekst"/>
                    </w:pPr>
                  </w:p>
                </w:tc>
                <w:tc>
                  <w:tcPr>
                    <w:tcW w:w="1275" w:type="dxa"/>
                    <w:vMerge/>
                    <w:shd w:val="clear" w:color="auto" w:fill="F2F2F2"/>
                  </w:tcPr>
                  <w:p w:rsidR="00041065" w:rsidRPr="00A40B8E" w:rsidRDefault="00041065" w:rsidP="0043661C">
                    <w:pPr>
                      <w:pStyle w:val="VSVbodytekst"/>
                    </w:pPr>
                  </w:p>
                </w:tc>
                <w:tc>
                  <w:tcPr>
                    <w:tcW w:w="5515" w:type="dxa"/>
                    <w:shd w:val="clear" w:color="auto" w:fill="F2F2F2"/>
                  </w:tcPr>
                  <w:p w:rsidR="00041065" w:rsidRPr="009F7691" w:rsidRDefault="00041065" w:rsidP="0043661C">
                    <w:pPr>
                      <w:pStyle w:val="VSVbodytekst"/>
                    </w:pPr>
                    <w:r w:rsidRPr="009F7691">
                      <w:t xml:space="preserve">E-mail: </w:t>
                    </w:r>
                  </w:p>
                </w:tc>
              </w:tr>
              <w:tr w:rsidR="00041065" w:rsidRPr="003C0F9A" w:rsidTr="00041065">
                <w:trPr>
                  <w:trHeight w:val="86"/>
                </w:trPr>
                <w:tc>
                  <w:tcPr>
                    <w:tcW w:w="1523" w:type="dxa"/>
                    <w:vMerge/>
                    <w:shd w:val="clear" w:color="auto" w:fill="auto"/>
                  </w:tcPr>
                  <w:p w:rsidR="00041065" w:rsidRPr="009F7691" w:rsidRDefault="00041065" w:rsidP="0043661C">
                    <w:pPr>
                      <w:pStyle w:val="VSVbodytekst"/>
                    </w:pPr>
                  </w:p>
                </w:tc>
                <w:tc>
                  <w:tcPr>
                    <w:tcW w:w="4947" w:type="dxa"/>
                    <w:vMerge/>
                    <w:shd w:val="clear" w:color="auto" w:fill="auto"/>
                  </w:tcPr>
                  <w:p w:rsidR="00041065" w:rsidRPr="009F7691" w:rsidRDefault="00041065" w:rsidP="0043661C">
                    <w:pPr>
                      <w:pStyle w:val="VSVbodytekst"/>
                    </w:pPr>
                  </w:p>
                </w:tc>
                <w:tc>
                  <w:tcPr>
                    <w:tcW w:w="1132" w:type="dxa"/>
                    <w:vMerge/>
                    <w:shd w:val="clear" w:color="auto" w:fill="auto"/>
                  </w:tcPr>
                  <w:p w:rsidR="00041065" w:rsidRPr="009F7691" w:rsidRDefault="00041065" w:rsidP="0043661C">
                    <w:pPr>
                      <w:pStyle w:val="VSVbodytekst"/>
                    </w:pPr>
                  </w:p>
                </w:tc>
                <w:tc>
                  <w:tcPr>
                    <w:tcW w:w="1275" w:type="dxa"/>
                    <w:vMerge/>
                    <w:shd w:val="clear" w:color="auto" w:fill="auto"/>
                  </w:tcPr>
                  <w:p w:rsidR="00041065" w:rsidRPr="009F7691" w:rsidRDefault="00041065" w:rsidP="0043661C">
                    <w:pPr>
                      <w:pStyle w:val="VSVbodytekst"/>
                    </w:pPr>
                  </w:p>
                </w:tc>
                <w:tc>
                  <w:tcPr>
                    <w:tcW w:w="5515" w:type="dxa"/>
                    <w:shd w:val="clear" w:color="auto" w:fill="auto"/>
                  </w:tcPr>
                  <w:p w:rsidR="00041065" w:rsidRPr="00A40B8E" w:rsidRDefault="00041065" w:rsidP="0043661C">
                    <w:pPr>
                      <w:pStyle w:val="VSVbodytekst"/>
                    </w:pPr>
                    <w:r w:rsidRPr="00A40B8E">
                      <w:t xml:space="preserve">Telefoon: </w:t>
                    </w:r>
                  </w:p>
                </w:tc>
              </w:tr>
            </w:tbl>
          </w:sdtContent>
        </w:sdt>
      </w:sdtContent>
    </w:sdt>
    <w:p w:rsidR="00E06CE7" w:rsidRPr="00A40B8E" w:rsidRDefault="00E06CE7" w:rsidP="0043661C">
      <w:pPr>
        <w:pStyle w:val="VSVbodytekst"/>
      </w:pPr>
    </w:p>
    <w:p w:rsidR="00E06CE7" w:rsidRPr="00A40B8E" w:rsidRDefault="003C0F9A" w:rsidP="0043661C">
      <w:pPr>
        <w:pStyle w:val="VSVbodytekst"/>
      </w:pPr>
      <w:r w:rsidRPr="009F7691">
        <w:rPr>
          <w:b/>
        </w:rPr>
        <w:t>Vrijdag</w:t>
      </w:r>
      <w:r>
        <w:t xml:space="preserve"> </w:t>
      </w:r>
      <w:r w:rsidR="003B1A28">
        <w:t xml:space="preserve">    /    /</w:t>
      </w:r>
    </w:p>
    <w:sdt>
      <w:sdtPr>
        <w:rPr>
          <w:b w:val="0"/>
          <w:caps w:val="0"/>
          <w:color w:val="777E6A"/>
          <w14:textFill>
            <w14:solidFill>
              <w14:srgbClr w14:val="777E6A">
                <w14:lumMod w14:val="50000"/>
              </w14:srgbClr>
            </w14:solidFill>
          </w14:textFill>
        </w:rPr>
        <w:id w:val="702835823"/>
        <w15:repeatingSection/>
      </w:sdtPr>
      <w:sdtEndPr>
        <w:rPr>
          <w:color w:val="808080" w:themeColor="background1" w:themeShade="80"/>
        </w:rPr>
      </w:sdtEndPr>
      <w:sdtContent>
        <w:sdt>
          <w:sdtPr>
            <w:rPr>
              <w:b w:val="0"/>
              <w:caps w:val="0"/>
              <w:color w:val="777E6A"/>
              <w14:textFill>
                <w14:solidFill>
                  <w14:srgbClr w14:val="777E6A">
                    <w14:lumMod w14:val="50000"/>
                  </w14:srgbClr>
                </w14:solidFill>
              </w14:textFill>
            </w:rPr>
            <w:id w:val="1227964810"/>
            <w:placeholder>
              <w:docPart w:val="179B842A5A55434CBA284B89B5F0826E"/>
            </w:placeholder>
            <w15:repeatingSectionItem/>
          </w:sdtPr>
          <w:sdtEndPr>
            <w:rPr>
              <w:color w:val="808080" w:themeColor="background1" w:themeShade="80"/>
            </w:rPr>
          </w:sdtEndPr>
          <w:sdtContent>
            <w:tbl>
              <w:tblPr>
                <w:tblW w:w="0" w:type="auto"/>
                <w:tblBorders>
                  <w:top w:val="single" w:sz="4" w:space="0" w:color="BFBFBF"/>
                  <w:left w:val="single" w:sz="4" w:space="0" w:color="BFBFBF"/>
                  <w:bottom w:val="single" w:sz="4" w:space="0" w:color="BFBFBF"/>
                  <w:right w:val="single" w:sz="4" w:space="0" w:color="BFBFBF"/>
                  <w:insideH w:val="single" w:sz="4" w:space="0" w:color="BFBFBF"/>
                  <w:insideV w:val="single" w:sz="4" w:space="0" w:color="BFBFBF"/>
                </w:tblBorders>
                <w:tblLook w:val="04A0" w:firstRow="1" w:lastRow="0" w:firstColumn="1" w:lastColumn="0" w:noHBand="0" w:noVBand="1"/>
              </w:tblPr>
              <w:tblGrid>
                <w:gridCol w:w="1523"/>
                <w:gridCol w:w="4947"/>
                <w:gridCol w:w="1132"/>
                <w:gridCol w:w="1275"/>
                <w:gridCol w:w="5515"/>
              </w:tblGrid>
              <w:tr w:rsidR="00041065" w:rsidRPr="00A40B8E" w:rsidTr="00041065">
                <w:trPr>
                  <w:trHeight w:val="219"/>
                </w:trPr>
                <w:tc>
                  <w:tcPr>
                    <w:tcW w:w="1523" w:type="dxa"/>
                    <w:shd w:val="clear" w:color="auto" w:fill="C7DA00"/>
                  </w:tcPr>
                  <w:p w:rsidR="00041065" w:rsidRPr="00A40B8E" w:rsidRDefault="00041065" w:rsidP="0043661C">
                    <w:pPr>
                      <w:pStyle w:val="VSVTabeltekstHeader"/>
                    </w:pPr>
                    <w:r w:rsidRPr="00A40B8E">
                      <w:t>Uur</w:t>
                    </w:r>
                  </w:p>
                </w:tc>
                <w:tc>
                  <w:tcPr>
                    <w:tcW w:w="4947" w:type="dxa"/>
                    <w:shd w:val="clear" w:color="auto" w:fill="C7DA00"/>
                  </w:tcPr>
                  <w:p w:rsidR="00041065" w:rsidRPr="00A40B8E" w:rsidRDefault="00041065" w:rsidP="0043661C">
                    <w:pPr>
                      <w:pStyle w:val="VSVTabeltekstHeader"/>
                    </w:pPr>
                    <w:r w:rsidRPr="00A40B8E">
                      <w:t>School</w:t>
                    </w:r>
                  </w:p>
                </w:tc>
                <w:tc>
                  <w:tcPr>
                    <w:tcW w:w="1132" w:type="dxa"/>
                    <w:shd w:val="clear" w:color="auto" w:fill="C7DA00"/>
                  </w:tcPr>
                  <w:p w:rsidR="00041065" w:rsidRPr="00A40B8E" w:rsidRDefault="00041065" w:rsidP="0043661C">
                    <w:pPr>
                      <w:pStyle w:val="VSVTabeltekstHeader"/>
                    </w:pPr>
                    <w:r w:rsidRPr="00A40B8E">
                      <w:t>Klas</w:t>
                    </w:r>
                  </w:p>
                </w:tc>
                <w:tc>
                  <w:tcPr>
                    <w:tcW w:w="1275" w:type="dxa"/>
                    <w:shd w:val="clear" w:color="auto" w:fill="C7DA00"/>
                  </w:tcPr>
                  <w:p w:rsidR="00041065" w:rsidRPr="00A40B8E" w:rsidRDefault="00041065" w:rsidP="0043661C">
                    <w:pPr>
                      <w:pStyle w:val="VSVTabeltekstHeader"/>
                    </w:pPr>
                    <w:r w:rsidRPr="00A40B8E">
                      <w:t>Aantal lln</w:t>
                    </w:r>
                  </w:p>
                </w:tc>
                <w:tc>
                  <w:tcPr>
                    <w:tcW w:w="5515" w:type="dxa"/>
                    <w:shd w:val="clear" w:color="auto" w:fill="C7DA00"/>
                  </w:tcPr>
                  <w:p w:rsidR="00041065" w:rsidRPr="00A40B8E" w:rsidRDefault="00041065" w:rsidP="0043661C">
                    <w:pPr>
                      <w:pStyle w:val="VSVTabeltekstHeader"/>
                    </w:pPr>
                    <w:r w:rsidRPr="00A40B8E">
                      <w:t>Contactgegevens begeleider / titularis</w:t>
                    </w:r>
                  </w:p>
                </w:tc>
              </w:tr>
              <w:tr w:rsidR="00041065" w:rsidRPr="003C0F9A" w:rsidTr="00041065">
                <w:trPr>
                  <w:trHeight w:val="260"/>
                </w:trPr>
                <w:tc>
                  <w:tcPr>
                    <w:tcW w:w="1523" w:type="dxa"/>
                    <w:vMerge w:val="restart"/>
                    <w:shd w:val="clear" w:color="auto" w:fill="F2F2F2"/>
                  </w:tcPr>
                  <w:p w:rsidR="00041065" w:rsidRPr="00A40B8E" w:rsidRDefault="00041065" w:rsidP="0043661C">
                    <w:pPr>
                      <w:pStyle w:val="VSVbodytekst"/>
                    </w:pPr>
                    <w:r w:rsidRPr="00A40B8E">
                      <w:t>09.00 - 10.20</w:t>
                    </w:r>
                  </w:p>
                </w:tc>
                <w:tc>
                  <w:tcPr>
                    <w:tcW w:w="4947" w:type="dxa"/>
                    <w:vMerge w:val="restart"/>
                    <w:shd w:val="clear" w:color="auto" w:fill="F2F2F2"/>
                  </w:tcPr>
                  <w:p w:rsidR="00041065" w:rsidRPr="00111FB0" w:rsidRDefault="00041065" w:rsidP="0043661C">
                    <w:pPr>
                      <w:pStyle w:val="VSVbodytekst"/>
                    </w:pPr>
                  </w:p>
                </w:tc>
                <w:tc>
                  <w:tcPr>
                    <w:tcW w:w="1132" w:type="dxa"/>
                    <w:vMerge w:val="restart"/>
                    <w:shd w:val="clear" w:color="auto" w:fill="F2F2F2"/>
                  </w:tcPr>
                  <w:p w:rsidR="00041065" w:rsidRPr="00111FB0" w:rsidRDefault="00041065" w:rsidP="0043661C">
                    <w:pPr>
                      <w:pStyle w:val="VSVbodytekst"/>
                    </w:pPr>
                  </w:p>
                </w:tc>
                <w:tc>
                  <w:tcPr>
                    <w:tcW w:w="1275" w:type="dxa"/>
                    <w:vMerge w:val="restart"/>
                    <w:shd w:val="clear" w:color="auto" w:fill="F2F2F2"/>
                  </w:tcPr>
                  <w:p w:rsidR="00041065" w:rsidRPr="00111FB0" w:rsidRDefault="00041065" w:rsidP="0043661C">
                    <w:pPr>
                      <w:pStyle w:val="VSVbodytekst"/>
                    </w:pPr>
                  </w:p>
                </w:tc>
                <w:tc>
                  <w:tcPr>
                    <w:tcW w:w="5515" w:type="dxa"/>
                    <w:shd w:val="clear" w:color="auto" w:fill="F2F2F2"/>
                  </w:tcPr>
                  <w:p w:rsidR="00041065" w:rsidRPr="00A40B8E" w:rsidRDefault="00041065" w:rsidP="0043661C">
                    <w:pPr>
                      <w:pStyle w:val="VSVbodytekst"/>
                    </w:pPr>
                    <w:r w:rsidRPr="00A40B8E">
                      <w:t xml:space="preserve">Naam: </w:t>
                    </w:r>
                  </w:p>
                </w:tc>
              </w:tr>
              <w:tr w:rsidR="00041065" w:rsidRPr="009F7691" w:rsidTr="00041065">
                <w:trPr>
                  <w:trHeight w:val="259"/>
                </w:trPr>
                <w:tc>
                  <w:tcPr>
                    <w:tcW w:w="1523" w:type="dxa"/>
                    <w:vMerge/>
                    <w:shd w:val="clear" w:color="auto" w:fill="auto"/>
                  </w:tcPr>
                  <w:p w:rsidR="00041065" w:rsidRPr="00A40B8E" w:rsidRDefault="00041065" w:rsidP="0043661C">
                    <w:pPr>
                      <w:pStyle w:val="VSVbodytekst"/>
                    </w:pPr>
                  </w:p>
                </w:tc>
                <w:tc>
                  <w:tcPr>
                    <w:tcW w:w="4947" w:type="dxa"/>
                    <w:vMerge/>
                    <w:shd w:val="clear" w:color="auto" w:fill="auto"/>
                  </w:tcPr>
                  <w:p w:rsidR="00041065" w:rsidRPr="00111FB0" w:rsidRDefault="00041065" w:rsidP="0043661C">
                    <w:pPr>
                      <w:pStyle w:val="VSVbodytekst"/>
                    </w:pPr>
                  </w:p>
                </w:tc>
                <w:tc>
                  <w:tcPr>
                    <w:tcW w:w="1132" w:type="dxa"/>
                    <w:vMerge/>
                    <w:shd w:val="clear" w:color="auto" w:fill="auto"/>
                  </w:tcPr>
                  <w:p w:rsidR="00041065" w:rsidRPr="00111FB0" w:rsidRDefault="00041065" w:rsidP="0043661C">
                    <w:pPr>
                      <w:pStyle w:val="VSVbodytekst"/>
                    </w:pPr>
                  </w:p>
                </w:tc>
                <w:tc>
                  <w:tcPr>
                    <w:tcW w:w="1275" w:type="dxa"/>
                    <w:vMerge/>
                    <w:shd w:val="clear" w:color="auto" w:fill="auto"/>
                  </w:tcPr>
                  <w:p w:rsidR="00041065" w:rsidRPr="00111FB0" w:rsidRDefault="00041065" w:rsidP="0043661C">
                    <w:pPr>
                      <w:pStyle w:val="VSVbodytekst"/>
                    </w:pPr>
                  </w:p>
                </w:tc>
                <w:tc>
                  <w:tcPr>
                    <w:tcW w:w="5515" w:type="dxa"/>
                    <w:shd w:val="clear" w:color="auto" w:fill="auto"/>
                  </w:tcPr>
                  <w:p w:rsidR="00041065" w:rsidRPr="009F7691" w:rsidRDefault="00041065" w:rsidP="0043661C">
                    <w:pPr>
                      <w:pStyle w:val="VSVbodytekst"/>
                    </w:pPr>
                    <w:r w:rsidRPr="009F7691">
                      <w:t xml:space="preserve">E-mail: </w:t>
                    </w:r>
                  </w:p>
                </w:tc>
              </w:tr>
              <w:tr w:rsidR="00041065" w:rsidRPr="003C0F9A" w:rsidTr="00041065">
                <w:trPr>
                  <w:trHeight w:val="259"/>
                </w:trPr>
                <w:tc>
                  <w:tcPr>
                    <w:tcW w:w="1523" w:type="dxa"/>
                    <w:vMerge/>
                    <w:shd w:val="clear" w:color="auto" w:fill="F2F2F2"/>
                  </w:tcPr>
                  <w:p w:rsidR="00041065" w:rsidRPr="009F7691" w:rsidRDefault="00041065" w:rsidP="0043661C">
                    <w:pPr>
                      <w:pStyle w:val="VSVbodytekst"/>
                    </w:pPr>
                  </w:p>
                </w:tc>
                <w:tc>
                  <w:tcPr>
                    <w:tcW w:w="4947" w:type="dxa"/>
                    <w:vMerge/>
                    <w:shd w:val="clear" w:color="auto" w:fill="F2F2F2"/>
                  </w:tcPr>
                  <w:p w:rsidR="00041065" w:rsidRPr="00111FB0" w:rsidRDefault="00041065" w:rsidP="0043661C">
                    <w:pPr>
                      <w:pStyle w:val="VSVbodytekst"/>
                    </w:pPr>
                  </w:p>
                </w:tc>
                <w:tc>
                  <w:tcPr>
                    <w:tcW w:w="1132" w:type="dxa"/>
                    <w:vMerge/>
                    <w:shd w:val="clear" w:color="auto" w:fill="F2F2F2"/>
                  </w:tcPr>
                  <w:p w:rsidR="00041065" w:rsidRPr="00111FB0" w:rsidRDefault="00041065" w:rsidP="0043661C">
                    <w:pPr>
                      <w:pStyle w:val="VSVbodytekst"/>
                    </w:pPr>
                  </w:p>
                </w:tc>
                <w:tc>
                  <w:tcPr>
                    <w:tcW w:w="1275" w:type="dxa"/>
                    <w:vMerge/>
                    <w:shd w:val="clear" w:color="auto" w:fill="F2F2F2"/>
                  </w:tcPr>
                  <w:p w:rsidR="00041065" w:rsidRPr="00111FB0" w:rsidRDefault="00041065" w:rsidP="0043661C">
                    <w:pPr>
                      <w:pStyle w:val="VSVbodytekst"/>
                    </w:pPr>
                  </w:p>
                </w:tc>
                <w:tc>
                  <w:tcPr>
                    <w:tcW w:w="5515" w:type="dxa"/>
                    <w:shd w:val="clear" w:color="auto" w:fill="F2F2F2"/>
                  </w:tcPr>
                  <w:p w:rsidR="00041065" w:rsidRPr="00A40B8E" w:rsidRDefault="00041065" w:rsidP="0043661C">
                    <w:pPr>
                      <w:pStyle w:val="VSVbodytekst"/>
                    </w:pPr>
                    <w:r w:rsidRPr="00A40B8E">
                      <w:t xml:space="preserve">Telefoon: </w:t>
                    </w:r>
                  </w:p>
                </w:tc>
              </w:tr>
              <w:tr w:rsidR="00041065" w:rsidRPr="003C0F9A" w:rsidTr="00041065">
                <w:trPr>
                  <w:trHeight w:val="87"/>
                </w:trPr>
                <w:tc>
                  <w:tcPr>
                    <w:tcW w:w="1523" w:type="dxa"/>
                    <w:vMerge w:val="restart"/>
                    <w:shd w:val="clear" w:color="auto" w:fill="auto"/>
                  </w:tcPr>
                  <w:p w:rsidR="00041065" w:rsidRPr="00A40B8E" w:rsidRDefault="00041065" w:rsidP="0043661C">
                    <w:pPr>
                      <w:pStyle w:val="VSVbodytekst"/>
                    </w:pPr>
                    <w:r w:rsidRPr="00A40B8E">
                      <w:t xml:space="preserve">10.40 - 12.00 </w:t>
                    </w:r>
                  </w:p>
                </w:tc>
                <w:tc>
                  <w:tcPr>
                    <w:tcW w:w="4947" w:type="dxa"/>
                    <w:vMerge w:val="restart"/>
                    <w:shd w:val="clear" w:color="auto" w:fill="auto"/>
                  </w:tcPr>
                  <w:p w:rsidR="00041065" w:rsidRPr="00111FB0" w:rsidRDefault="00041065" w:rsidP="0043661C">
                    <w:pPr>
                      <w:pStyle w:val="VSVbodytekst"/>
                    </w:pPr>
                  </w:p>
                </w:tc>
                <w:tc>
                  <w:tcPr>
                    <w:tcW w:w="1132" w:type="dxa"/>
                    <w:vMerge w:val="restart"/>
                    <w:shd w:val="clear" w:color="auto" w:fill="auto"/>
                  </w:tcPr>
                  <w:p w:rsidR="00041065" w:rsidRPr="00111FB0" w:rsidRDefault="00041065" w:rsidP="0043661C">
                    <w:pPr>
                      <w:pStyle w:val="VSVbodytekst"/>
                    </w:pPr>
                  </w:p>
                </w:tc>
                <w:tc>
                  <w:tcPr>
                    <w:tcW w:w="1275" w:type="dxa"/>
                    <w:vMerge w:val="restart"/>
                    <w:shd w:val="clear" w:color="auto" w:fill="auto"/>
                  </w:tcPr>
                  <w:p w:rsidR="00041065" w:rsidRPr="00111FB0" w:rsidRDefault="00041065" w:rsidP="0043661C">
                    <w:pPr>
                      <w:pStyle w:val="VSVbodytekst"/>
                    </w:pPr>
                  </w:p>
                </w:tc>
                <w:tc>
                  <w:tcPr>
                    <w:tcW w:w="5515" w:type="dxa"/>
                    <w:shd w:val="clear" w:color="auto" w:fill="auto"/>
                  </w:tcPr>
                  <w:p w:rsidR="00041065" w:rsidRPr="00A40B8E" w:rsidRDefault="00041065" w:rsidP="0043661C">
                    <w:pPr>
                      <w:pStyle w:val="VSVbodytekst"/>
                    </w:pPr>
                    <w:r w:rsidRPr="00A40B8E">
                      <w:t xml:space="preserve">Naam: </w:t>
                    </w:r>
                  </w:p>
                </w:tc>
              </w:tr>
              <w:tr w:rsidR="00041065" w:rsidRPr="009F7691" w:rsidTr="00041065">
                <w:trPr>
                  <w:trHeight w:val="86"/>
                </w:trPr>
                <w:tc>
                  <w:tcPr>
                    <w:tcW w:w="1523" w:type="dxa"/>
                    <w:vMerge/>
                    <w:shd w:val="clear" w:color="auto" w:fill="F2F2F2"/>
                  </w:tcPr>
                  <w:p w:rsidR="00041065" w:rsidRPr="00A40B8E" w:rsidRDefault="00041065" w:rsidP="0043661C">
                    <w:pPr>
                      <w:pStyle w:val="VSVbodytekst"/>
                    </w:pPr>
                  </w:p>
                </w:tc>
                <w:tc>
                  <w:tcPr>
                    <w:tcW w:w="4947" w:type="dxa"/>
                    <w:vMerge/>
                    <w:shd w:val="clear" w:color="auto" w:fill="F2F2F2"/>
                  </w:tcPr>
                  <w:p w:rsidR="00041065" w:rsidRPr="00111FB0" w:rsidRDefault="00041065" w:rsidP="0043661C">
                    <w:pPr>
                      <w:pStyle w:val="VSVbodytekst"/>
                    </w:pPr>
                  </w:p>
                </w:tc>
                <w:tc>
                  <w:tcPr>
                    <w:tcW w:w="1132" w:type="dxa"/>
                    <w:vMerge/>
                    <w:shd w:val="clear" w:color="auto" w:fill="F2F2F2"/>
                  </w:tcPr>
                  <w:p w:rsidR="00041065" w:rsidRPr="00111FB0" w:rsidRDefault="00041065" w:rsidP="0043661C">
                    <w:pPr>
                      <w:pStyle w:val="VSVbodytekst"/>
                    </w:pPr>
                  </w:p>
                </w:tc>
                <w:tc>
                  <w:tcPr>
                    <w:tcW w:w="1275" w:type="dxa"/>
                    <w:vMerge/>
                    <w:shd w:val="clear" w:color="auto" w:fill="F2F2F2"/>
                  </w:tcPr>
                  <w:p w:rsidR="00041065" w:rsidRPr="00111FB0" w:rsidRDefault="00041065" w:rsidP="0043661C">
                    <w:pPr>
                      <w:pStyle w:val="VSVbodytekst"/>
                    </w:pPr>
                  </w:p>
                </w:tc>
                <w:tc>
                  <w:tcPr>
                    <w:tcW w:w="5515" w:type="dxa"/>
                    <w:shd w:val="clear" w:color="auto" w:fill="F2F2F2"/>
                  </w:tcPr>
                  <w:p w:rsidR="00041065" w:rsidRPr="009F7691" w:rsidRDefault="00041065" w:rsidP="0043661C">
                    <w:pPr>
                      <w:pStyle w:val="VSVbodytekst"/>
                    </w:pPr>
                    <w:r w:rsidRPr="009F7691">
                      <w:t xml:space="preserve">E-mail: </w:t>
                    </w:r>
                  </w:p>
                </w:tc>
              </w:tr>
              <w:tr w:rsidR="00041065" w:rsidRPr="003C0F9A" w:rsidTr="00041065">
                <w:trPr>
                  <w:trHeight w:val="86"/>
                </w:trPr>
                <w:tc>
                  <w:tcPr>
                    <w:tcW w:w="1523" w:type="dxa"/>
                    <w:vMerge/>
                    <w:shd w:val="clear" w:color="auto" w:fill="auto"/>
                  </w:tcPr>
                  <w:p w:rsidR="00041065" w:rsidRPr="009F7691" w:rsidRDefault="00041065" w:rsidP="0043661C">
                    <w:pPr>
                      <w:pStyle w:val="VSVbodytekst"/>
                    </w:pPr>
                  </w:p>
                </w:tc>
                <w:tc>
                  <w:tcPr>
                    <w:tcW w:w="4947" w:type="dxa"/>
                    <w:vMerge/>
                    <w:shd w:val="clear" w:color="auto" w:fill="auto"/>
                  </w:tcPr>
                  <w:p w:rsidR="00041065" w:rsidRPr="00111FB0" w:rsidRDefault="00041065" w:rsidP="0043661C">
                    <w:pPr>
                      <w:pStyle w:val="VSVbodytekst"/>
                    </w:pPr>
                  </w:p>
                </w:tc>
                <w:tc>
                  <w:tcPr>
                    <w:tcW w:w="1132" w:type="dxa"/>
                    <w:vMerge/>
                    <w:shd w:val="clear" w:color="auto" w:fill="auto"/>
                  </w:tcPr>
                  <w:p w:rsidR="00041065" w:rsidRPr="00111FB0" w:rsidRDefault="00041065" w:rsidP="0043661C">
                    <w:pPr>
                      <w:pStyle w:val="VSVbodytekst"/>
                    </w:pPr>
                  </w:p>
                </w:tc>
                <w:tc>
                  <w:tcPr>
                    <w:tcW w:w="1275" w:type="dxa"/>
                    <w:vMerge/>
                    <w:shd w:val="clear" w:color="auto" w:fill="auto"/>
                  </w:tcPr>
                  <w:p w:rsidR="00041065" w:rsidRPr="00111FB0" w:rsidRDefault="00041065" w:rsidP="0043661C">
                    <w:pPr>
                      <w:pStyle w:val="VSVbodytekst"/>
                    </w:pPr>
                  </w:p>
                </w:tc>
                <w:tc>
                  <w:tcPr>
                    <w:tcW w:w="5515" w:type="dxa"/>
                    <w:shd w:val="clear" w:color="auto" w:fill="auto"/>
                  </w:tcPr>
                  <w:p w:rsidR="00041065" w:rsidRPr="00A40B8E" w:rsidRDefault="00041065" w:rsidP="0043661C">
                    <w:pPr>
                      <w:pStyle w:val="VSVbodytekst"/>
                    </w:pPr>
                    <w:r w:rsidRPr="00A40B8E">
                      <w:t xml:space="preserve">Telefoon: </w:t>
                    </w:r>
                  </w:p>
                </w:tc>
              </w:tr>
              <w:tr w:rsidR="00041065" w:rsidRPr="003C0F9A" w:rsidTr="00041065">
                <w:trPr>
                  <w:trHeight w:val="87"/>
                </w:trPr>
                <w:tc>
                  <w:tcPr>
                    <w:tcW w:w="1523" w:type="dxa"/>
                    <w:vMerge w:val="restart"/>
                    <w:shd w:val="clear" w:color="auto" w:fill="F2F2F2"/>
                  </w:tcPr>
                  <w:p w:rsidR="00041065" w:rsidRPr="00A40B8E" w:rsidRDefault="00041065" w:rsidP="0043661C">
                    <w:pPr>
                      <w:pStyle w:val="VSVbodytekst"/>
                    </w:pPr>
                    <w:r w:rsidRPr="00A40B8E">
                      <w:t xml:space="preserve">13.00 - 14.20 </w:t>
                    </w:r>
                  </w:p>
                </w:tc>
                <w:tc>
                  <w:tcPr>
                    <w:tcW w:w="4947" w:type="dxa"/>
                    <w:vMerge w:val="restart"/>
                    <w:shd w:val="clear" w:color="auto" w:fill="F2F2F2"/>
                  </w:tcPr>
                  <w:p w:rsidR="00041065" w:rsidRPr="00111FB0" w:rsidRDefault="00041065" w:rsidP="0043661C">
                    <w:pPr>
                      <w:pStyle w:val="VSVbodytekst"/>
                    </w:pPr>
                  </w:p>
                </w:tc>
                <w:tc>
                  <w:tcPr>
                    <w:tcW w:w="1132" w:type="dxa"/>
                    <w:vMerge w:val="restart"/>
                    <w:shd w:val="clear" w:color="auto" w:fill="F2F2F2"/>
                  </w:tcPr>
                  <w:p w:rsidR="00041065" w:rsidRPr="00111FB0" w:rsidRDefault="00041065" w:rsidP="0043661C">
                    <w:pPr>
                      <w:pStyle w:val="VSVbodytekst"/>
                    </w:pPr>
                  </w:p>
                </w:tc>
                <w:tc>
                  <w:tcPr>
                    <w:tcW w:w="1275" w:type="dxa"/>
                    <w:vMerge w:val="restart"/>
                    <w:shd w:val="clear" w:color="auto" w:fill="F2F2F2"/>
                  </w:tcPr>
                  <w:p w:rsidR="00041065" w:rsidRPr="00111FB0" w:rsidRDefault="00041065" w:rsidP="0043661C">
                    <w:pPr>
                      <w:pStyle w:val="VSVbodytekst"/>
                    </w:pPr>
                  </w:p>
                </w:tc>
                <w:tc>
                  <w:tcPr>
                    <w:tcW w:w="5515" w:type="dxa"/>
                    <w:shd w:val="clear" w:color="auto" w:fill="F2F2F2"/>
                  </w:tcPr>
                  <w:p w:rsidR="00041065" w:rsidRPr="00A40B8E" w:rsidRDefault="00041065" w:rsidP="0043661C">
                    <w:pPr>
                      <w:pStyle w:val="VSVbodytekst"/>
                    </w:pPr>
                    <w:r w:rsidRPr="00A40B8E">
                      <w:t xml:space="preserve">Naam: </w:t>
                    </w:r>
                  </w:p>
                </w:tc>
              </w:tr>
              <w:tr w:rsidR="00041065" w:rsidRPr="009F7691" w:rsidTr="00041065">
                <w:trPr>
                  <w:trHeight w:val="86"/>
                </w:trPr>
                <w:tc>
                  <w:tcPr>
                    <w:tcW w:w="1523" w:type="dxa"/>
                    <w:vMerge/>
                    <w:shd w:val="clear" w:color="auto" w:fill="auto"/>
                  </w:tcPr>
                  <w:p w:rsidR="00041065" w:rsidRPr="00A40B8E" w:rsidRDefault="00041065" w:rsidP="0043661C">
                    <w:pPr>
                      <w:pStyle w:val="VSVbodytekst"/>
                    </w:pPr>
                  </w:p>
                </w:tc>
                <w:tc>
                  <w:tcPr>
                    <w:tcW w:w="4947" w:type="dxa"/>
                    <w:vMerge/>
                    <w:shd w:val="clear" w:color="auto" w:fill="auto"/>
                  </w:tcPr>
                  <w:p w:rsidR="00041065" w:rsidRPr="00111FB0" w:rsidRDefault="00041065" w:rsidP="0043661C">
                    <w:pPr>
                      <w:pStyle w:val="VSVbodytekst"/>
                    </w:pPr>
                  </w:p>
                </w:tc>
                <w:tc>
                  <w:tcPr>
                    <w:tcW w:w="1132" w:type="dxa"/>
                    <w:vMerge/>
                    <w:shd w:val="clear" w:color="auto" w:fill="auto"/>
                  </w:tcPr>
                  <w:p w:rsidR="00041065" w:rsidRPr="00111FB0" w:rsidRDefault="00041065" w:rsidP="0043661C">
                    <w:pPr>
                      <w:pStyle w:val="VSVbodytekst"/>
                    </w:pPr>
                  </w:p>
                </w:tc>
                <w:tc>
                  <w:tcPr>
                    <w:tcW w:w="1275" w:type="dxa"/>
                    <w:vMerge/>
                    <w:shd w:val="clear" w:color="auto" w:fill="auto"/>
                  </w:tcPr>
                  <w:p w:rsidR="00041065" w:rsidRPr="00111FB0" w:rsidRDefault="00041065" w:rsidP="0043661C">
                    <w:pPr>
                      <w:pStyle w:val="VSVbodytekst"/>
                    </w:pPr>
                  </w:p>
                </w:tc>
                <w:tc>
                  <w:tcPr>
                    <w:tcW w:w="5515" w:type="dxa"/>
                    <w:shd w:val="clear" w:color="auto" w:fill="auto"/>
                  </w:tcPr>
                  <w:p w:rsidR="00041065" w:rsidRPr="009F7691" w:rsidRDefault="00041065" w:rsidP="0043661C">
                    <w:pPr>
                      <w:pStyle w:val="VSVbodytekst"/>
                    </w:pPr>
                    <w:r w:rsidRPr="009F7691">
                      <w:t xml:space="preserve">E-mail: </w:t>
                    </w:r>
                  </w:p>
                </w:tc>
              </w:tr>
              <w:tr w:rsidR="00041065" w:rsidRPr="003C0F9A" w:rsidTr="00041065">
                <w:trPr>
                  <w:trHeight w:val="86"/>
                </w:trPr>
                <w:tc>
                  <w:tcPr>
                    <w:tcW w:w="1523" w:type="dxa"/>
                    <w:vMerge/>
                    <w:shd w:val="clear" w:color="auto" w:fill="F2F2F2"/>
                  </w:tcPr>
                  <w:p w:rsidR="00041065" w:rsidRPr="009F7691" w:rsidRDefault="00041065" w:rsidP="0043661C">
                    <w:pPr>
                      <w:pStyle w:val="VSVbodytekst"/>
                    </w:pPr>
                  </w:p>
                </w:tc>
                <w:tc>
                  <w:tcPr>
                    <w:tcW w:w="4947" w:type="dxa"/>
                    <w:vMerge/>
                    <w:shd w:val="clear" w:color="auto" w:fill="F2F2F2"/>
                  </w:tcPr>
                  <w:p w:rsidR="00041065" w:rsidRPr="00111FB0" w:rsidRDefault="00041065" w:rsidP="0043661C">
                    <w:pPr>
                      <w:pStyle w:val="VSVbodytekst"/>
                    </w:pPr>
                  </w:p>
                </w:tc>
                <w:tc>
                  <w:tcPr>
                    <w:tcW w:w="1132" w:type="dxa"/>
                    <w:vMerge/>
                    <w:shd w:val="clear" w:color="auto" w:fill="F2F2F2"/>
                  </w:tcPr>
                  <w:p w:rsidR="00041065" w:rsidRPr="00111FB0" w:rsidRDefault="00041065" w:rsidP="0043661C">
                    <w:pPr>
                      <w:pStyle w:val="VSVbodytekst"/>
                    </w:pPr>
                  </w:p>
                </w:tc>
                <w:tc>
                  <w:tcPr>
                    <w:tcW w:w="1275" w:type="dxa"/>
                    <w:vMerge/>
                    <w:shd w:val="clear" w:color="auto" w:fill="F2F2F2"/>
                  </w:tcPr>
                  <w:p w:rsidR="00041065" w:rsidRPr="00111FB0" w:rsidRDefault="00041065" w:rsidP="0043661C">
                    <w:pPr>
                      <w:pStyle w:val="VSVbodytekst"/>
                    </w:pPr>
                  </w:p>
                </w:tc>
                <w:tc>
                  <w:tcPr>
                    <w:tcW w:w="5515" w:type="dxa"/>
                    <w:shd w:val="clear" w:color="auto" w:fill="F2F2F2"/>
                  </w:tcPr>
                  <w:p w:rsidR="00041065" w:rsidRPr="00A40B8E" w:rsidRDefault="00041065" w:rsidP="0043661C">
                    <w:pPr>
                      <w:pStyle w:val="VSVbodytekst"/>
                    </w:pPr>
                    <w:r w:rsidRPr="00A40B8E">
                      <w:t xml:space="preserve">Telefoon: </w:t>
                    </w:r>
                  </w:p>
                </w:tc>
              </w:tr>
              <w:tr w:rsidR="00041065" w:rsidRPr="003C0F9A" w:rsidTr="00041065">
                <w:trPr>
                  <w:trHeight w:val="87"/>
                </w:trPr>
                <w:tc>
                  <w:tcPr>
                    <w:tcW w:w="1523" w:type="dxa"/>
                    <w:vMerge w:val="restart"/>
                    <w:shd w:val="clear" w:color="auto" w:fill="auto"/>
                  </w:tcPr>
                  <w:p w:rsidR="00041065" w:rsidRPr="00A40B8E" w:rsidRDefault="00041065" w:rsidP="0043661C">
                    <w:pPr>
                      <w:pStyle w:val="VSVbodytekst"/>
                    </w:pPr>
                    <w:r w:rsidRPr="00A40B8E">
                      <w:t>14.30 - 15.50</w:t>
                    </w:r>
                  </w:p>
                </w:tc>
                <w:tc>
                  <w:tcPr>
                    <w:tcW w:w="4947" w:type="dxa"/>
                    <w:vMerge w:val="restart"/>
                    <w:shd w:val="clear" w:color="auto" w:fill="auto"/>
                  </w:tcPr>
                  <w:p w:rsidR="00041065" w:rsidRPr="00111FB0" w:rsidRDefault="00041065" w:rsidP="0043661C">
                    <w:pPr>
                      <w:pStyle w:val="VSVbodytekst"/>
                    </w:pPr>
                  </w:p>
                </w:tc>
                <w:tc>
                  <w:tcPr>
                    <w:tcW w:w="1132" w:type="dxa"/>
                    <w:vMerge w:val="restart"/>
                    <w:shd w:val="clear" w:color="auto" w:fill="auto"/>
                  </w:tcPr>
                  <w:p w:rsidR="00041065" w:rsidRPr="00111FB0" w:rsidRDefault="00041065" w:rsidP="0043661C">
                    <w:pPr>
                      <w:pStyle w:val="VSVbodytekst"/>
                    </w:pPr>
                  </w:p>
                </w:tc>
                <w:tc>
                  <w:tcPr>
                    <w:tcW w:w="1275" w:type="dxa"/>
                    <w:vMerge w:val="restart"/>
                    <w:shd w:val="clear" w:color="auto" w:fill="auto"/>
                  </w:tcPr>
                  <w:p w:rsidR="00041065" w:rsidRPr="00111FB0" w:rsidRDefault="00041065" w:rsidP="0043661C">
                    <w:pPr>
                      <w:pStyle w:val="VSVbodytekst"/>
                    </w:pPr>
                  </w:p>
                </w:tc>
                <w:tc>
                  <w:tcPr>
                    <w:tcW w:w="5515" w:type="dxa"/>
                    <w:shd w:val="clear" w:color="auto" w:fill="auto"/>
                  </w:tcPr>
                  <w:p w:rsidR="00041065" w:rsidRPr="00A40B8E" w:rsidRDefault="00041065" w:rsidP="0043661C">
                    <w:pPr>
                      <w:pStyle w:val="VSVbodytekst"/>
                    </w:pPr>
                    <w:r w:rsidRPr="00A40B8E">
                      <w:t xml:space="preserve">Naam: </w:t>
                    </w:r>
                  </w:p>
                </w:tc>
              </w:tr>
              <w:tr w:rsidR="00041065" w:rsidRPr="009F7691" w:rsidTr="00041065">
                <w:trPr>
                  <w:trHeight w:val="86"/>
                </w:trPr>
                <w:tc>
                  <w:tcPr>
                    <w:tcW w:w="1523" w:type="dxa"/>
                    <w:vMerge/>
                    <w:shd w:val="clear" w:color="auto" w:fill="F2F2F2"/>
                  </w:tcPr>
                  <w:p w:rsidR="00041065" w:rsidRPr="00A40B8E" w:rsidRDefault="00041065" w:rsidP="0043661C">
                    <w:pPr>
                      <w:pStyle w:val="VSVbodytekst"/>
                    </w:pPr>
                  </w:p>
                </w:tc>
                <w:tc>
                  <w:tcPr>
                    <w:tcW w:w="4947" w:type="dxa"/>
                    <w:vMerge/>
                    <w:shd w:val="clear" w:color="auto" w:fill="F2F2F2"/>
                  </w:tcPr>
                  <w:p w:rsidR="00041065" w:rsidRPr="00A40B8E" w:rsidRDefault="00041065" w:rsidP="0043661C">
                    <w:pPr>
                      <w:pStyle w:val="VSVbodytekst"/>
                    </w:pPr>
                  </w:p>
                </w:tc>
                <w:tc>
                  <w:tcPr>
                    <w:tcW w:w="1132" w:type="dxa"/>
                    <w:vMerge/>
                    <w:shd w:val="clear" w:color="auto" w:fill="F2F2F2"/>
                  </w:tcPr>
                  <w:p w:rsidR="00041065" w:rsidRPr="00A40B8E" w:rsidRDefault="00041065" w:rsidP="0043661C">
                    <w:pPr>
                      <w:pStyle w:val="VSVbodytekst"/>
                    </w:pPr>
                  </w:p>
                </w:tc>
                <w:tc>
                  <w:tcPr>
                    <w:tcW w:w="1275" w:type="dxa"/>
                    <w:vMerge/>
                    <w:shd w:val="clear" w:color="auto" w:fill="F2F2F2"/>
                  </w:tcPr>
                  <w:p w:rsidR="00041065" w:rsidRPr="00A40B8E" w:rsidRDefault="00041065" w:rsidP="0043661C">
                    <w:pPr>
                      <w:pStyle w:val="VSVbodytekst"/>
                    </w:pPr>
                  </w:p>
                </w:tc>
                <w:tc>
                  <w:tcPr>
                    <w:tcW w:w="5515" w:type="dxa"/>
                    <w:shd w:val="clear" w:color="auto" w:fill="F2F2F2"/>
                  </w:tcPr>
                  <w:p w:rsidR="00041065" w:rsidRPr="009F7691" w:rsidRDefault="00041065" w:rsidP="0043661C">
                    <w:pPr>
                      <w:pStyle w:val="VSVbodytekst"/>
                    </w:pPr>
                    <w:r w:rsidRPr="009F7691">
                      <w:t xml:space="preserve">E-mail: </w:t>
                    </w:r>
                  </w:p>
                </w:tc>
              </w:tr>
              <w:tr w:rsidR="00041065" w:rsidRPr="003C0F9A" w:rsidTr="00041065">
                <w:trPr>
                  <w:trHeight w:val="86"/>
                </w:trPr>
                <w:tc>
                  <w:tcPr>
                    <w:tcW w:w="1523" w:type="dxa"/>
                    <w:vMerge/>
                    <w:shd w:val="clear" w:color="auto" w:fill="auto"/>
                  </w:tcPr>
                  <w:p w:rsidR="00041065" w:rsidRPr="009F7691" w:rsidRDefault="00041065" w:rsidP="0043661C">
                    <w:pPr>
                      <w:pStyle w:val="VSVbodytekst"/>
                    </w:pPr>
                  </w:p>
                </w:tc>
                <w:tc>
                  <w:tcPr>
                    <w:tcW w:w="4947" w:type="dxa"/>
                    <w:vMerge/>
                    <w:shd w:val="clear" w:color="auto" w:fill="auto"/>
                  </w:tcPr>
                  <w:p w:rsidR="00041065" w:rsidRPr="009F7691" w:rsidRDefault="00041065" w:rsidP="0043661C">
                    <w:pPr>
                      <w:pStyle w:val="VSVbodytekst"/>
                    </w:pPr>
                  </w:p>
                </w:tc>
                <w:tc>
                  <w:tcPr>
                    <w:tcW w:w="1132" w:type="dxa"/>
                    <w:vMerge/>
                    <w:shd w:val="clear" w:color="auto" w:fill="auto"/>
                  </w:tcPr>
                  <w:p w:rsidR="00041065" w:rsidRPr="009F7691" w:rsidRDefault="00041065" w:rsidP="0043661C">
                    <w:pPr>
                      <w:pStyle w:val="VSVbodytekst"/>
                    </w:pPr>
                  </w:p>
                </w:tc>
                <w:tc>
                  <w:tcPr>
                    <w:tcW w:w="1275" w:type="dxa"/>
                    <w:vMerge/>
                    <w:shd w:val="clear" w:color="auto" w:fill="auto"/>
                  </w:tcPr>
                  <w:p w:rsidR="00041065" w:rsidRPr="009F7691" w:rsidRDefault="00041065" w:rsidP="0043661C">
                    <w:pPr>
                      <w:pStyle w:val="VSVbodytekst"/>
                    </w:pPr>
                  </w:p>
                </w:tc>
                <w:tc>
                  <w:tcPr>
                    <w:tcW w:w="5515" w:type="dxa"/>
                    <w:shd w:val="clear" w:color="auto" w:fill="auto"/>
                  </w:tcPr>
                  <w:p w:rsidR="00041065" w:rsidRPr="00A40B8E" w:rsidRDefault="00041065" w:rsidP="0043661C">
                    <w:pPr>
                      <w:pStyle w:val="VSVbodytekst"/>
                    </w:pPr>
                    <w:r w:rsidRPr="00A40B8E">
                      <w:t xml:space="preserve">Telefoon: </w:t>
                    </w:r>
                  </w:p>
                </w:tc>
              </w:tr>
            </w:tbl>
          </w:sdtContent>
        </w:sdt>
      </w:sdtContent>
    </w:sdt>
    <w:p w:rsidR="00E06CE7" w:rsidRPr="00A40B8E" w:rsidRDefault="00E06CE7" w:rsidP="0043661C">
      <w:pPr>
        <w:pStyle w:val="VSVbodytekst"/>
      </w:pPr>
    </w:p>
    <w:p w:rsidR="00E06CE7" w:rsidRPr="00A40B8E" w:rsidRDefault="00E06CE7" w:rsidP="0043661C">
      <w:pPr>
        <w:pStyle w:val="VSVbodytekst"/>
      </w:pPr>
    </w:p>
    <w:sectPr w:rsidR="00E06CE7" w:rsidRPr="00A40B8E" w:rsidSect="00545937">
      <w:headerReference w:type="default" r:id="rId9"/>
      <w:footerReference w:type="default" r:id="rId10"/>
      <w:pgSz w:w="16840" w:h="11900" w:orient="landscape"/>
      <w:pgMar w:top="1588" w:right="1219" w:bottom="1985" w:left="12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4E9E" w:rsidRDefault="00EC4E9E" w:rsidP="00525CF9">
      <w:r>
        <w:separator/>
      </w:r>
    </w:p>
  </w:endnote>
  <w:endnote w:type="continuationSeparator" w:id="0">
    <w:p w:rsidR="00EC4E9E" w:rsidRDefault="00EC4E9E" w:rsidP="00525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-Italic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andonGrotesque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1065" w:rsidRDefault="00041065">
    <w:pPr>
      <w:pStyle w:val="Voettekst"/>
    </w:pP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5829300</wp:posOffset>
              </wp:positionH>
              <wp:positionV relativeFrom="paragraph">
                <wp:posOffset>-230505</wp:posOffset>
              </wp:positionV>
              <wp:extent cx="2514600" cy="457200"/>
              <wp:effectExtent l="0" t="0" r="0" b="0"/>
              <wp:wrapNone/>
              <wp:docPr id="36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5146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txbx>
                      <w:txbxContent>
                        <w:p w:rsidR="00041065" w:rsidRPr="003C0F9A" w:rsidRDefault="00041065" w:rsidP="00101DA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right"/>
                            <w:textAlignment w:val="center"/>
                            <w:rPr>
                              <w:rFonts w:ascii="Calibri" w:hAnsi="Calibri" w:cs="Calibri"/>
                              <w:color w:val="00831A"/>
                              <w:sz w:val="18"/>
                              <w:szCs w:val="18"/>
                              <w:lang w:val="nl-BE"/>
                            </w:rPr>
                          </w:pPr>
                          <w:r w:rsidRPr="003C0F9A">
                            <w:rPr>
                              <w:rFonts w:ascii="Calibri" w:hAnsi="Calibri" w:cs="Calibri"/>
                              <w:color w:val="00831A"/>
                              <w:sz w:val="18"/>
                              <w:szCs w:val="18"/>
                              <w:lang w:val="nl-BE"/>
                            </w:rPr>
                            <w:t xml:space="preserve">Stationsstraat 110, 2800 Mechelen </w:t>
                          </w:r>
                        </w:p>
                        <w:p w:rsidR="00041065" w:rsidRPr="003C0F9A" w:rsidRDefault="00041065" w:rsidP="00101DA5">
                          <w:pPr>
                            <w:jc w:val="right"/>
                            <w:rPr>
                              <w:color w:val="00831A"/>
                              <w:lang w:val="nl-BE"/>
                            </w:rPr>
                          </w:pPr>
                          <w:r w:rsidRPr="003C0F9A">
                            <w:rPr>
                              <w:rFonts w:ascii="Calibri" w:hAnsi="Calibri" w:cs="Calibri"/>
                              <w:color w:val="00831A"/>
                              <w:sz w:val="18"/>
                              <w:szCs w:val="18"/>
                              <w:lang w:val="nl-BE"/>
                            </w:rPr>
                            <w:t xml:space="preserve">015 44 65 50 - info@vsv.be - www.vsv.be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36000" tIns="46800" rIns="3600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6" o:spid="_x0000_s1027" type="#_x0000_t202" style="position:absolute;margin-left:459pt;margin-top:-18.15pt;width:198pt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" filled="f" stroked="f">
              <v:textbox inset="1mm,1.3mm,1mm">
                <w:txbxContent>
                  <w:p w:rsidR="00041065" w:rsidRPr="003C0F9A" w:rsidRDefault="00041065" w:rsidP="00101DA5">
                    <w:pPr>
                      <w:widowControl w:val="0"/>
                      <w:autoSpaceDE w:val="0"/>
                      <w:autoSpaceDN w:val="0"/>
                      <w:adjustRightInd w:val="0"/>
                      <w:jc w:val="right"/>
                      <w:textAlignment w:val="center"/>
                      <w:rPr>
                        <w:rFonts w:ascii="Calibri" w:hAnsi="Calibri" w:cs="Calibri"/>
                        <w:color w:val="00831A"/>
                        <w:sz w:val="18"/>
                        <w:szCs w:val="18"/>
                        <w:lang w:val="nl-BE"/>
                      </w:rPr>
                    </w:pPr>
                    <w:r w:rsidRPr="003C0F9A">
                      <w:rPr>
                        <w:rFonts w:ascii="Calibri" w:hAnsi="Calibri" w:cs="Calibri"/>
                        <w:color w:val="00831A"/>
                        <w:sz w:val="18"/>
                        <w:szCs w:val="18"/>
                        <w:lang w:val="nl-BE"/>
                      </w:rPr>
                      <w:t xml:space="preserve">Stationsstraat 110, 2800 Mechelen </w:t>
                    </w:r>
                  </w:p>
                  <w:p w:rsidR="00041065" w:rsidRPr="003C0F9A" w:rsidRDefault="00041065" w:rsidP="00101DA5">
                    <w:pPr>
                      <w:jc w:val="right"/>
                      <w:rPr>
                        <w:color w:val="00831A"/>
                        <w:lang w:val="nl-BE"/>
                      </w:rPr>
                    </w:pPr>
                    <w:r w:rsidRPr="003C0F9A">
                      <w:rPr>
                        <w:rFonts w:ascii="Calibri" w:hAnsi="Calibri" w:cs="Calibri"/>
                        <w:color w:val="00831A"/>
                        <w:sz w:val="18"/>
                        <w:szCs w:val="18"/>
                        <w:lang w:val="nl-BE"/>
                      </w:rPr>
                      <w:t xml:space="preserve">015 44 65 50 - info@vsv.be - www.vsv.be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4E9E" w:rsidRDefault="00EC4E9E" w:rsidP="00525CF9">
      <w:r>
        <w:separator/>
      </w:r>
    </w:p>
  </w:footnote>
  <w:footnote w:type="continuationSeparator" w:id="0">
    <w:p w:rsidR="00EC4E9E" w:rsidRDefault="00EC4E9E" w:rsidP="00525C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1065" w:rsidRDefault="00041065" w:rsidP="00186C2D">
    <w:pPr>
      <w:pStyle w:val="Koptekst"/>
      <w:tabs>
        <w:tab w:val="clear" w:pos="4153"/>
        <w:tab w:val="clear" w:pos="8306"/>
        <w:tab w:val="left" w:pos="1664"/>
      </w:tabs>
    </w:pP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4092575</wp:posOffset>
              </wp:positionH>
              <wp:positionV relativeFrom="paragraph">
                <wp:posOffset>-102870</wp:posOffset>
              </wp:positionV>
              <wp:extent cx="5051425" cy="457200"/>
              <wp:effectExtent l="0" t="0" r="15875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142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41065" w:rsidRPr="00EA208C" w:rsidRDefault="00041065" w:rsidP="0043661C">
                          <w:pPr>
                            <w:pStyle w:val="VSVHeaderFooter"/>
                          </w:pPr>
                          <w:r>
                            <w:rPr>
                              <w:noProof/>
                              <w:lang w:eastAsia="nl-BE"/>
                            </w:rPr>
                            <w:drawing>
                              <wp:inline distT="0" distB="0" distL="0" distR="0">
                                <wp:extent cx="8105775" cy="4067175"/>
                                <wp:effectExtent l="0" t="0" r="9525" b="9525"/>
                                <wp:docPr id="39" name="Afbeelding 39" descr="vlaanderen_verbeelding_werkt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9" descr="vlaanderen_verbeelding_werkt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105775" cy="40671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25pt;margin-top:-8.1pt;width:397.7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" filled="f" stroked="f">
              <v:textbox inset="0,0,0,0">
                <w:txbxContent>
                  <w:p w:rsidR="00041065" w:rsidRPr="00EA208C" w:rsidRDefault="00041065" w:rsidP="0043661C">
                    <w:pPr>
                      <w:pStyle w:val="VSVHeaderFooter"/>
                    </w:pPr>
                    <w:r>
                      <w:rPr>
                        <w:noProof/>
                        <w:lang w:eastAsia="nl-BE"/>
                      </w:rPr>
                      <w:drawing>
                        <wp:inline distT="0" distB="0" distL="0" distR="0">
                          <wp:extent cx="8105775" cy="4067175"/>
                          <wp:effectExtent l="0" t="0" r="9525" b="9525"/>
                          <wp:docPr id="39" name="Afbeelding 39" descr="vlaanderen_verbeelding_werkt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9" descr="vlaanderen_verbeelding_werkt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105775" cy="4067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nl-BE" w:eastAsia="nl-BE"/>
      </w:rPr>
      <w:drawing>
        <wp:anchor distT="0" distB="0" distL="114300" distR="114300" simplePos="0" relativeHeight="251658752" behindDoc="1" locked="1" layoutInCell="1" allowOverlap="1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10688320" cy="7552055"/>
          <wp:effectExtent l="0" t="0" r="0" b="0"/>
          <wp:wrapNone/>
          <wp:docPr id="7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88320" cy="7552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0072C"/>
    <w:multiLevelType w:val="hybridMultilevel"/>
    <w:tmpl w:val="422855EE"/>
    <w:lvl w:ilvl="0" w:tplc="F87AE158">
      <w:start w:val="1"/>
      <w:numFmt w:val="bullet"/>
      <w:lvlText w:val=""/>
      <w:lvlJc w:val="left"/>
      <w:pPr>
        <w:tabs>
          <w:tab w:val="num" w:pos="454"/>
        </w:tabs>
        <w:ind w:left="454" w:hanging="227"/>
      </w:pPr>
      <w:rPr>
        <w:rFonts w:ascii="Symbol" w:hAnsi="Symbol" w:hint="default"/>
      </w:rPr>
    </w:lvl>
    <w:lvl w:ilvl="1" w:tplc="F80EBDEA">
      <w:start w:val="1"/>
      <w:numFmt w:val="bullet"/>
      <w:lvlText w:val=""/>
      <w:lvlJc w:val="left"/>
      <w:pPr>
        <w:tabs>
          <w:tab w:val="num" w:pos="567"/>
        </w:tabs>
        <w:ind w:left="567" w:hanging="227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10EA7"/>
    <w:multiLevelType w:val="hybridMultilevel"/>
    <w:tmpl w:val="82E4E0CC"/>
    <w:lvl w:ilvl="0" w:tplc="F1B2BC18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color w:val="93006D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C7726"/>
    <w:multiLevelType w:val="multilevel"/>
    <w:tmpl w:val="80BC1738"/>
    <w:lvl w:ilvl="0">
      <w:start w:val="1"/>
      <w:numFmt w:val="bullet"/>
      <w:lvlText w:val=""/>
      <w:lvlJc w:val="left"/>
      <w:pPr>
        <w:tabs>
          <w:tab w:val="num" w:pos="454"/>
        </w:tabs>
        <w:ind w:left="454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8D7B45"/>
    <w:multiLevelType w:val="hybridMultilevel"/>
    <w:tmpl w:val="B5ECB15E"/>
    <w:lvl w:ilvl="0" w:tplc="EDF42DE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93006D"/>
      </w:rPr>
    </w:lvl>
    <w:lvl w:ilvl="1" w:tplc="82904C80">
      <w:numFmt w:val="bullet"/>
      <w:lvlText w:val="-"/>
      <w:lvlJc w:val="left"/>
      <w:pPr>
        <w:ind w:left="1440" w:hanging="360"/>
      </w:pPr>
      <w:rPr>
        <w:rFonts w:ascii="Calibri-Italic" w:eastAsia="MS Mincho" w:hAnsi="Calibri-Italic" w:cs="Calibri-Italic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232315"/>
    <w:multiLevelType w:val="multilevel"/>
    <w:tmpl w:val="7C9E3472"/>
    <w:numStyleLink w:val="VSVLijstniveau1"/>
  </w:abstractNum>
  <w:abstractNum w:abstractNumId="5" w15:restartNumberingAfterBreak="0">
    <w:nsid w:val="27EB2744"/>
    <w:multiLevelType w:val="hybridMultilevel"/>
    <w:tmpl w:val="48C8B4E0"/>
    <w:lvl w:ilvl="0" w:tplc="A27E6E24">
      <w:start w:val="1"/>
      <w:numFmt w:val="bullet"/>
      <w:pStyle w:val="Opsomming2"/>
      <w:lvlText w:val=""/>
      <w:lvlJc w:val="left"/>
      <w:pPr>
        <w:tabs>
          <w:tab w:val="num" w:pos="652"/>
        </w:tabs>
        <w:ind w:left="652" w:hanging="227"/>
      </w:pPr>
      <w:rPr>
        <w:rFonts w:ascii="Symbol" w:hAnsi="Symbol" w:hint="default"/>
        <w:b/>
        <w:bCs/>
        <w:i w:val="0"/>
        <w:i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A56899"/>
    <w:multiLevelType w:val="multilevel"/>
    <w:tmpl w:val="EA5092E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A219B5"/>
    <w:multiLevelType w:val="hybridMultilevel"/>
    <w:tmpl w:val="EA509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7575E2"/>
    <w:multiLevelType w:val="hybridMultilevel"/>
    <w:tmpl w:val="80BC1738"/>
    <w:lvl w:ilvl="0" w:tplc="F87AE158">
      <w:start w:val="1"/>
      <w:numFmt w:val="bullet"/>
      <w:lvlText w:val=""/>
      <w:lvlJc w:val="left"/>
      <w:pPr>
        <w:tabs>
          <w:tab w:val="num" w:pos="454"/>
        </w:tabs>
        <w:ind w:left="454" w:hanging="22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B4672E"/>
    <w:multiLevelType w:val="multilevel"/>
    <w:tmpl w:val="82E4E0CC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color w:val="93006D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B26809"/>
    <w:multiLevelType w:val="multilevel"/>
    <w:tmpl w:val="7C9E3472"/>
    <w:styleLink w:val="VSVLijstniveau1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93006D"/>
      </w:rPr>
    </w:lvl>
    <w:lvl w:ilvl="1">
      <w:numFmt w:val="bullet"/>
      <w:lvlText w:val="-"/>
      <w:lvlJc w:val="left"/>
      <w:pPr>
        <w:tabs>
          <w:tab w:val="num" w:pos="567"/>
        </w:tabs>
        <w:ind w:left="567" w:hanging="227"/>
      </w:pPr>
      <w:rPr>
        <w:rFonts w:ascii="Calibri-Italic" w:hAnsi="Calibri-Italic" w:hint="default"/>
      </w:rPr>
    </w:lvl>
    <w:lvl w:ilvl="2">
      <w:start w:val="1"/>
      <w:numFmt w:val="bullet"/>
      <w:lvlText w:val=""/>
      <w:lvlJc w:val="left"/>
      <w:pPr>
        <w:tabs>
          <w:tab w:val="num" w:pos="794"/>
        </w:tabs>
        <w:ind w:left="794" w:hanging="22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021"/>
        </w:tabs>
        <w:ind w:left="1021" w:hanging="22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247"/>
        </w:tabs>
        <w:ind w:left="1247" w:hanging="226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1474"/>
        </w:tabs>
        <w:ind w:left="1474" w:hanging="22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701"/>
        </w:tabs>
        <w:ind w:left="1701" w:hanging="22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928"/>
        </w:tabs>
        <w:ind w:left="1928" w:hanging="22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155"/>
        </w:tabs>
        <w:ind w:left="2155" w:hanging="227"/>
      </w:pPr>
      <w:rPr>
        <w:rFonts w:ascii="Wingdings" w:hAnsi="Wingdings" w:hint="default"/>
      </w:rPr>
    </w:lvl>
  </w:abstractNum>
  <w:abstractNum w:abstractNumId="11" w15:restartNumberingAfterBreak="0">
    <w:nsid w:val="386B26D9"/>
    <w:multiLevelType w:val="hybridMultilevel"/>
    <w:tmpl w:val="0A6AE8B4"/>
    <w:lvl w:ilvl="0" w:tplc="F87AE158">
      <w:start w:val="1"/>
      <w:numFmt w:val="bullet"/>
      <w:lvlText w:val=""/>
      <w:lvlJc w:val="left"/>
      <w:pPr>
        <w:tabs>
          <w:tab w:val="num" w:pos="454"/>
        </w:tabs>
        <w:ind w:left="454" w:hanging="227"/>
      </w:pPr>
      <w:rPr>
        <w:rFonts w:ascii="Symbol" w:hAnsi="Symbol" w:hint="default"/>
      </w:rPr>
    </w:lvl>
    <w:lvl w:ilvl="1" w:tplc="F87AE158">
      <w:start w:val="1"/>
      <w:numFmt w:val="bullet"/>
      <w:lvlText w:val=""/>
      <w:lvlJc w:val="left"/>
      <w:pPr>
        <w:tabs>
          <w:tab w:val="num" w:pos="1307"/>
        </w:tabs>
        <w:ind w:left="1307" w:hanging="227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B2539F"/>
    <w:multiLevelType w:val="multilevel"/>
    <w:tmpl w:val="C6DC7EA0"/>
    <w:lvl w:ilvl="0">
      <w:start w:val="1"/>
      <w:numFmt w:val="bullet"/>
      <w:lvlText w:val=""/>
      <w:lvlJc w:val="left"/>
      <w:pPr>
        <w:tabs>
          <w:tab w:val="num" w:pos="454"/>
        </w:tabs>
        <w:ind w:left="454" w:hanging="227"/>
      </w:pPr>
      <w:rPr>
        <w:rFonts w:ascii="Symbol" w:hAnsi="Symbol" w:hint="default"/>
      </w:rPr>
    </w:lvl>
    <w:lvl w:ilvl="1">
      <w:start w:val="1"/>
      <w:numFmt w:val="bullet"/>
      <w:lvlText w:val="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24728C"/>
    <w:multiLevelType w:val="hybridMultilevel"/>
    <w:tmpl w:val="6A2EBEDC"/>
    <w:lvl w:ilvl="0" w:tplc="F87AE158">
      <w:start w:val="1"/>
      <w:numFmt w:val="bullet"/>
      <w:lvlText w:val=""/>
      <w:lvlJc w:val="left"/>
      <w:pPr>
        <w:tabs>
          <w:tab w:val="num" w:pos="454"/>
        </w:tabs>
        <w:ind w:left="454" w:hanging="227"/>
      </w:pPr>
      <w:rPr>
        <w:rFonts w:ascii="Symbol" w:hAnsi="Symbol" w:hint="default"/>
      </w:rPr>
    </w:lvl>
    <w:lvl w:ilvl="1" w:tplc="1CF8D21E">
      <w:start w:val="1"/>
      <w:numFmt w:val="bullet"/>
      <w:lvlText w:val=""/>
      <w:lvlJc w:val="left"/>
      <w:pPr>
        <w:tabs>
          <w:tab w:val="num" w:pos="454"/>
        </w:tabs>
        <w:ind w:left="454" w:hanging="227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AD6651"/>
    <w:multiLevelType w:val="multilevel"/>
    <w:tmpl w:val="7C9E3472"/>
    <w:numStyleLink w:val="VSVLijstniveau1"/>
  </w:abstractNum>
  <w:abstractNum w:abstractNumId="15" w15:restartNumberingAfterBreak="0">
    <w:nsid w:val="54212B5F"/>
    <w:multiLevelType w:val="multilevel"/>
    <w:tmpl w:val="7C9E3472"/>
    <w:numStyleLink w:val="VSVLijstniveau1"/>
  </w:abstractNum>
  <w:abstractNum w:abstractNumId="16" w15:restartNumberingAfterBreak="0">
    <w:nsid w:val="55735725"/>
    <w:multiLevelType w:val="multilevel"/>
    <w:tmpl w:val="0A6AE8B4"/>
    <w:lvl w:ilvl="0">
      <w:start w:val="1"/>
      <w:numFmt w:val="bullet"/>
      <w:lvlText w:val=""/>
      <w:lvlJc w:val="left"/>
      <w:pPr>
        <w:tabs>
          <w:tab w:val="num" w:pos="454"/>
        </w:tabs>
        <w:ind w:left="454" w:hanging="227"/>
      </w:pPr>
      <w:rPr>
        <w:rFonts w:ascii="Symbol" w:hAnsi="Symbol" w:hint="default"/>
      </w:rPr>
    </w:lvl>
    <w:lvl w:ilvl="1">
      <w:start w:val="1"/>
      <w:numFmt w:val="bullet"/>
      <w:lvlText w:val=""/>
      <w:lvlJc w:val="left"/>
      <w:pPr>
        <w:tabs>
          <w:tab w:val="num" w:pos="1307"/>
        </w:tabs>
        <w:ind w:left="1307" w:hanging="22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0523C2"/>
    <w:multiLevelType w:val="multilevel"/>
    <w:tmpl w:val="7C9E3472"/>
    <w:numStyleLink w:val="VSVLijstniveau1"/>
  </w:abstractNum>
  <w:abstractNum w:abstractNumId="18" w15:restartNumberingAfterBreak="0">
    <w:nsid w:val="59380169"/>
    <w:multiLevelType w:val="hybridMultilevel"/>
    <w:tmpl w:val="6F42CC86"/>
    <w:lvl w:ilvl="0" w:tplc="D9D20322">
      <w:start w:val="1"/>
      <w:numFmt w:val="bullet"/>
      <w:pStyle w:val="Opsomming1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E47823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BF875B2"/>
    <w:multiLevelType w:val="multilevel"/>
    <w:tmpl w:val="6A2EBEDC"/>
    <w:lvl w:ilvl="0">
      <w:start w:val="1"/>
      <w:numFmt w:val="bullet"/>
      <w:lvlText w:val=""/>
      <w:lvlJc w:val="left"/>
      <w:pPr>
        <w:tabs>
          <w:tab w:val="num" w:pos="454"/>
        </w:tabs>
        <w:ind w:left="454" w:hanging="227"/>
      </w:pPr>
      <w:rPr>
        <w:rFonts w:ascii="Symbol" w:hAnsi="Symbol" w:hint="default"/>
      </w:rPr>
    </w:lvl>
    <w:lvl w:ilvl="1">
      <w:start w:val="1"/>
      <w:numFmt w:val="bullet"/>
      <w:lvlText w:val=""/>
      <w:lvlJc w:val="left"/>
      <w:pPr>
        <w:tabs>
          <w:tab w:val="num" w:pos="454"/>
        </w:tabs>
        <w:ind w:left="454" w:hanging="22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466719"/>
    <w:multiLevelType w:val="multilevel"/>
    <w:tmpl w:val="BF001630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93006D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47039C"/>
    <w:multiLevelType w:val="multilevel"/>
    <w:tmpl w:val="422855EE"/>
    <w:lvl w:ilvl="0">
      <w:start w:val="1"/>
      <w:numFmt w:val="bullet"/>
      <w:lvlText w:val=""/>
      <w:lvlJc w:val="left"/>
      <w:pPr>
        <w:tabs>
          <w:tab w:val="num" w:pos="454"/>
        </w:tabs>
        <w:ind w:left="454" w:hanging="227"/>
      </w:pPr>
      <w:rPr>
        <w:rFonts w:ascii="Symbol" w:hAnsi="Symbol" w:hint="default"/>
      </w:rPr>
    </w:lvl>
    <w:lvl w:ilvl="1">
      <w:start w:val="1"/>
      <w:numFmt w:val="bullet"/>
      <w:lvlText w:val=""/>
      <w:lvlJc w:val="left"/>
      <w:pPr>
        <w:tabs>
          <w:tab w:val="num" w:pos="567"/>
        </w:tabs>
        <w:ind w:left="567" w:hanging="22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8377E9"/>
    <w:multiLevelType w:val="multilevel"/>
    <w:tmpl w:val="7C9E3472"/>
    <w:numStyleLink w:val="VSVLijstniveau1"/>
  </w:abstractNum>
  <w:abstractNum w:abstractNumId="23" w15:restartNumberingAfterBreak="0">
    <w:nsid w:val="6853771D"/>
    <w:multiLevelType w:val="hybridMultilevel"/>
    <w:tmpl w:val="C6DC7EA0"/>
    <w:lvl w:ilvl="0" w:tplc="F87AE158">
      <w:start w:val="1"/>
      <w:numFmt w:val="bullet"/>
      <w:lvlText w:val=""/>
      <w:lvlJc w:val="left"/>
      <w:pPr>
        <w:tabs>
          <w:tab w:val="num" w:pos="454"/>
        </w:tabs>
        <w:ind w:left="454" w:hanging="227"/>
      </w:pPr>
      <w:rPr>
        <w:rFonts w:ascii="Symbol" w:hAnsi="Symbol" w:hint="default"/>
      </w:rPr>
    </w:lvl>
    <w:lvl w:ilvl="1" w:tplc="CB4CB35E">
      <w:start w:val="1"/>
      <w:numFmt w:val="bullet"/>
      <w:lvlText w:val="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083C1D"/>
    <w:multiLevelType w:val="multilevel"/>
    <w:tmpl w:val="7C9E3472"/>
    <w:numStyleLink w:val="VSVLijstniveau1"/>
  </w:abstractNum>
  <w:abstractNum w:abstractNumId="25" w15:restartNumberingAfterBreak="0">
    <w:nsid w:val="77914B88"/>
    <w:multiLevelType w:val="multilevel"/>
    <w:tmpl w:val="422855EE"/>
    <w:lvl w:ilvl="0">
      <w:start w:val="1"/>
      <w:numFmt w:val="bullet"/>
      <w:lvlText w:val=""/>
      <w:lvlJc w:val="left"/>
      <w:pPr>
        <w:tabs>
          <w:tab w:val="num" w:pos="454"/>
        </w:tabs>
        <w:ind w:left="454" w:hanging="227"/>
      </w:pPr>
      <w:rPr>
        <w:rFonts w:ascii="Symbol" w:hAnsi="Symbol" w:hint="default"/>
      </w:rPr>
    </w:lvl>
    <w:lvl w:ilvl="1">
      <w:start w:val="1"/>
      <w:numFmt w:val="bullet"/>
      <w:lvlText w:val=""/>
      <w:lvlJc w:val="left"/>
      <w:pPr>
        <w:tabs>
          <w:tab w:val="num" w:pos="567"/>
        </w:tabs>
        <w:ind w:left="567" w:hanging="22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5"/>
  </w:num>
  <w:num w:numId="3">
    <w:abstractNumId w:val="7"/>
  </w:num>
  <w:num w:numId="4">
    <w:abstractNumId w:val="6"/>
  </w:num>
  <w:num w:numId="5">
    <w:abstractNumId w:val="1"/>
  </w:num>
  <w:num w:numId="6">
    <w:abstractNumId w:val="9"/>
  </w:num>
  <w:num w:numId="7">
    <w:abstractNumId w:val="3"/>
  </w:num>
  <w:num w:numId="8">
    <w:abstractNumId w:val="20"/>
  </w:num>
  <w:num w:numId="9">
    <w:abstractNumId w:val="8"/>
  </w:num>
  <w:num w:numId="10">
    <w:abstractNumId w:val="2"/>
  </w:num>
  <w:num w:numId="11">
    <w:abstractNumId w:val="11"/>
  </w:num>
  <w:num w:numId="12">
    <w:abstractNumId w:val="16"/>
  </w:num>
  <w:num w:numId="13">
    <w:abstractNumId w:val="23"/>
  </w:num>
  <w:num w:numId="14">
    <w:abstractNumId w:val="12"/>
  </w:num>
  <w:num w:numId="15">
    <w:abstractNumId w:val="13"/>
  </w:num>
  <w:num w:numId="16">
    <w:abstractNumId w:val="19"/>
  </w:num>
  <w:num w:numId="17">
    <w:abstractNumId w:val="0"/>
  </w:num>
  <w:num w:numId="18">
    <w:abstractNumId w:val="10"/>
  </w:num>
  <w:num w:numId="19">
    <w:abstractNumId w:val="22"/>
  </w:num>
  <w:num w:numId="20">
    <w:abstractNumId w:val="21"/>
  </w:num>
  <w:num w:numId="21">
    <w:abstractNumId w:val="25"/>
  </w:num>
  <w:num w:numId="22">
    <w:abstractNumId w:val="17"/>
  </w:num>
  <w:num w:numId="23">
    <w:abstractNumId w:val="14"/>
  </w:num>
  <w:num w:numId="24">
    <w:abstractNumId w:val="24"/>
  </w:num>
  <w:num w:numId="25">
    <w:abstractNumId w:val="15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C2D"/>
    <w:rsid w:val="0002260C"/>
    <w:rsid w:val="00034052"/>
    <w:rsid w:val="00041065"/>
    <w:rsid w:val="0004486F"/>
    <w:rsid w:val="00101DA5"/>
    <w:rsid w:val="00111FB0"/>
    <w:rsid w:val="001267D2"/>
    <w:rsid w:val="00186C2D"/>
    <w:rsid w:val="00187E15"/>
    <w:rsid w:val="00240A1C"/>
    <w:rsid w:val="00282F82"/>
    <w:rsid w:val="00294F62"/>
    <w:rsid w:val="002A7702"/>
    <w:rsid w:val="002B2FF9"/>
    <w:rsid w:val="00300BCF"/>
    <w:rsid w:val="00331A9F"/>
    <w:rsid w:val="0033551D"/>
    <w:rsid w:val="00340223"/>
    <w:rsid w:val="0039523F"/>
    <w:rsid w:val="003B1A28"/>
    <w:rsid w:val="003C0F9A"/>
    <w:rsid w:val="00423292"/>
    <w:rsid w:val="0043661C"/>
    <w:rsid w:val="00441BF9"/>
    <w:rsid w:val="004E21DA"/>
    <w:rsid w:val="00525CF9"/>
    <w:rsid w:val="00545937"/>
    <w:rsid w:val="00546282"/>
    <w:rsid w:val="0055418A"/>
    <w:rsid w:val="005706C1"/>
    <w:rsid w:val="00572384"/>
    <w:rsid w:val="00587F62"/>
    <w:rsid w:val="005962BC"/>
    <w:rsid w:val="005E5784"/>
    <w:rsid w:val="00624AE8"/>
    <w:rsid w:val="00666E6F"/>
    <w:rsid w:val="006B483D"/>
    <w:rsid w:val="00723C1E"/>
    <w:rsid w:val="00754E22"/>
    <w:rsid w:val="008023C2"/>
    <w:rsid w:val="0080656F"/>
    <w:rsid w:val="00860BE8"/>
    <w:rsid w:val="008B4919"/>
    <w:rsid w:val="008D3443"/>
    <w:rsid w:val="008D6AD5"/>
    <w:rsid w:val="008D6B3E"/>
    <w:rsid w:val="008E4850"/>
    <w:rsid w:val="0096673D"/>
    <w:rsid w:val="00967B06"/>
    <w:rsid w:val="00974C3A"/>
    <w:rsid w:val="009811DC"/>
    <w:rsid w:val="009D25FD"/>
    <w:rsid w:val="009D4864"/>
    <w:rsid w:val="009D7B7B"/>
    <w:rsid w:val="009F7691"/>
    <w:rsid w:val="00A145E4"/>
    <w:rsid w:val="00A40B8E"/>
    <w:rsid w:val="00AC12D7"/>
    <w:rsid w:val="00AF689C"/>
    <w:rsid w:val="00B42CFA"/>
    <w:rsid w:val="00B82815"/>
    <w:rsid w:val="00C339E4"/>
    <w:rsid w:val="00CD07A6"/>
    <w:rsid w:val="00D1315D"/>
    <w:rsid w:val="00D33FD9"/>
    <w:rsid w:val="00D70DFF"/>
    <w:rsid w:val="00E06CE7"/>
    <w:rsid w:val="00E337C0"/>
    <w:rsid w:val="00EA19F5"/>
    <w:rsid w:val="00EA208C"/>
    <w:rsid w:val="00EC4E9E"/>
    <w:rsid w:val="00EC6A89"/>
    <w:rsid w:val="00F12608"/>
    <w:rsid w:val="00F127C3"/>
    <w:rsid w:val="00F33CAA"/>
    <w:rsid w:val="00F33EE9"/>
    <w:rsid w:val="00F34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44CD8933-3DB9-4DA8-B948-D8B0F8482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Pr>
      <w:sz w:val="24"/>
      <w:szCs w:val="24"/>
      <w:lang w:val="en-GB"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E06CE7"/>
    <w:pPr>
      <w:keepNext/>
      <w:keepLines/>
      <w:spacing w:before="480"/>
      <w:outlineLvl w:val="0"/>
    </w:pPr>
    <w:rPr>
      <w:rFonts w:ascii="Calibri" w:eastAsia="Times New Roman" w:hAnsi="Calibri"/>
      <w:b/>
      <w:bCs/>
      <w:sz w:val="28"/>
      <w:szCs w:val="28"/>
      <w:lang w:val="nl-BE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E06CE7"/>
    <w:pPr>
      <w:keepNext/>
      <w:keepLines/>
      <w:spacing w:before="200"/>
      <w:outlineLvl w:val="1"/>
    </w:pPr>
    <w:rPr>
      <w:rFonts w:ascii="Calibri" w:eastAsia="Times New Roman" w:hAnsi="Calibri"/>
      <w:bCs/>
      <w:szCs w:val="26"/>
      <w:lang w:val="nl-BE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E06CE7"/>
    <w:pPr>
      <w:keepNext/>
      <w:keepLines/>
      <w:spacing w:before="200"/>
      <w:outlineLvl w:val="2"/>
    </w:pPr>
    <w:rPr>
      <w:rFonts w:ascii="Calibri" w:eastAsia="Times New Roman" w:hAnsi="Calibri"/>
      <w:b/>
      <w:bCs/>
      <w:sz w:val="22"/>
      <w:szCs w:val="20"/>
      <w:lang w:val="nl-BE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E06CE7"/>
    <w:pPr>
      <w:keepNext/>
      <w:keepLines/>
      <w:spacing w:before="200"/>
      <w:outlineLvl w:val="3"/>
    </w:pPr>
    <w:rPr>
      <w:rFonts w:ascii="Calibri" w:eastAsia="Times New Roman" w:hAnsi="Calibri"/>
      <w:bCs/>
      <w:iCs/>
      <w:sz w:val="22"/>
      <w:szCs w:val="20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odytext">
    <w:name w:val="&gt;body text"/>
    <w:basedOn w:val="Standaard"/>
    <w:qFormat/>
    <w:rsid w:val="009D4864"/>
    <w:pPr>
      <w:widowControl w:val="0"/>
      <w:autoSpaceDE w:val="0"/>
      <w:autoSpaceDN w:val="0"/>
      <w:adjustRightInd w:val="0"/>
      <w:textAlignment w:val="center"/>
    </w:pPr>
    <w:rPr>
      <w:rFonts w:ascii="BrandonGrotesque-Regular" w:hAnsi="BrandonGrotesque-Regular" w:cs="BrandonGrotesque-Regular"/>
      <w:color w:val="000000"/>
      <w:sz w:val="20"/>
      <w:szCs w:val="20"/>
    </w:rPr>
  </w:style>
  <w:style w:type="paragraph" w:customStyle="1" w:styleId="DateLocation">
    <w:name w:val="&gt;Date + Location"/>
    <w:basedOn w:val="Standaard"/>
    <w:qFormat/>
    <w:rsid w:val="009D4864"/>
    <w:pPr>
      <w:widowControl w:val="0"/>
      <w:autoSpaceDE w:val="0"/>
      <w:autoSpaceDN w:val="0"/>
      <w:adjustRightInd w:val="0"/>
      <w:jc w:val="right"/>
      <w:textAlignment w:val="center"/>
    </w:pPr>
    <w:rPr>
      <w:rFonts w:ascii="BrandonGrotesque-Regular" w:hAnsi="BrandonGrotesque-Regular" w:cs="BrandonGrotesque-Regular"/>
      <w:i/>
      <w:color w:val="000000"/>
      <w:sz w:val="20"/>
      <w:szCs w:val="20"/>
    </w:rPr>
  </w:style>
  <w:style w:type="paragraph" w:customStyle="1" w:styleId="VSVTabeltekst">
    <w:name w:val="VSV_Tabeltekst"/>
    <w:basedOn w:val="VSVbodytekst"/>
    <w:autoRedefine/>
    <w:qFormat/>
    <w:rsid w:val="009811DC"/>
    <w:pPr>
      <w:spacing w:line="240" w:lineRule="auto"/>
      <w:jc w:val="center"/>
    </w:pPr>
  </w:style>
  <w:style w:type="paragraph" w:customStyle="1" w:styleId="Titel1">
    <w:name w:val="* Titel 1"/>
    <w:basedOn w:val="Standaard"/>
    <w:autoRedefine/>
    <w:qFormat/>
    <w:rsid w:val="00D1315D"/>
    <w:pPr>
      <w:widowControl w:val="0"/>
      <w:autoSpaceDE w:val="0"/>
      <w:autoSpaceDN w:val="0"/>
      <w:adjustRightInd w:val="0"/>
    </w:pPr>
    <w:rPr>
      <w:rFonts w:ascii="Arial" w:hAnsi="Arial" w:cs="Calibri"/>
      <w:b/>
      <w:noProof/>
      <w:color w:val="E47823"/>
      <w:sz w:val="44"/>
      <w:szCs w:val="44"/>
      <w:lang w:val="nl-NL"/>
    </w:rPr>
  </w:style>
  <w:style w:type="paragraph" w:customStyle="1" w:styleId="Ondertittel">
    <w:name w:val="* Ondertittel"/>
    <w:basedOn w:val="Standaard"/>
    <w:autoRedefine/>
    <w:qFormat/>
    <w:rsid w:val="00D1315D"/>
    <w:pPr>
      <w:widowControl w:val="0"/>
      <w:autoSpaceDE w:val="0"/>
      <w:autoSpaceDN w:val="0"/>
      <w:adjustRightInd w:val="0"/>
    </w:pPr>
    <w:rPr>
      <w:rFonts w:ascii="Arial" w:hAnsi="Arial" w:cs="Calibri"/>
      <w:noProof/>
      <w:color w:val="E47823"/>
      <w:sz w:val="28"/>
      <w:szCs w:val="28"/>
      <w:lang w:val="nl-NL"/>
    </w:rPr>
  </w:style>
  <w:style w:type="paragraph" w:customStyle="1" w:styleId="Inleiding">
    <w:name w:val="* Inleiding"/>
    <w:basedOn w:val="Standaard"/>
    <w:autoRedefine/>
    <w:qFormat/>
    <w:rsid w:val="00D1315D"/>
    <w:pPr>
      <w:widowControl w:val="0"/>
      <w:autoSpaceDE w:val="0"/>
      <w:autoSpaceDN w:val="0"/>
      <w:adjustRightInd w:val="0"/>
    </w:pPr>
    <w:rPr>
      <w:rFonts w:ascii="Arial" w:hAnsi="Arial" w:cs="Helvetica"/>
      <w:i/>
      <w:noProof/>
      <w:color w:val="808080"/>
      <w:lang w:val="en-US"/>
    </w:rPr>
  </w:style>
  <w:style w:type="paragraph" w:customStyle="1" w:styleId="Titel2">
    <w:name w:val="* Titel 2"/>
    <w:basedOn w:val="Standaard"/>
    <w:autoRedefine/>
    <w:qFormat/>
    <w:rsid w:val="00D1315D"/>
    <w:pPr>
      <w:widowControl w:val="0"/>
      <w:autoSpaceDE w:val="0"/>
      <w:autoSpaceDN w:val="0"/>
      <w:adjustRightInd w:val="0"/>
    </w:pPr>
    <w:rPr>
      <w:rFonts w:ascii="Arial" w:hAnsi="Arial" w:cs="Calibri"/>
      <w:b/>
      <w:noProof/>
      <w:color w:val="E47823"/>
      <w:sz w:val="30"/>
      <w:szCs w:val="30"/>
      <w:lang w:val="nl-NL"/>
    </w:rPr>
  </w:style>
  <w:style w:type="paragraph" w:customStyle="1" w:styleId="bodytekst">
    <w:name w:val="* bodytekst"/>
    <w:basedOn w:val="Standaard"/>
    <w:autoRedefine/>
    <w:qFormat/>
    <w:rsid w:val="00D1315D"/>
    <w:pPr>
      <w:widowControl w:val="0"/>
      <w:autoSpaceDE w:val="0"/>
      <w:autoSpaceDN w:val="0"/>
      <w:adjustRightInd w:val="0"/>
    </w:pPr>
    <w:rPr>
      <w:rFonts w:ascii="Arial" w:hAnsi="Arial" w:cs="Calibri"/>
      <w:noProof/>
      <w:color w:val="272727"/>
      <w:sz w:val="20"/>
      <w:szCs w:val="20"/>
      <w:lang w:val="en-US"/>
    </w:rPr>
  </w:style>
  <w:style w:type="paragraph" w:customStyle="1" w:styleId="Titel3">
    <w:name w:val="* Titel 3"/>
    <w:basedOn w:val="Standaard"/>
    <w:autoRedefine/>
    <w:qFormat/>
    <w:rsid w:val="00D1315D"/>
    <w:pPr>
      <w:widowControl w:val="0"/>
      <w:autoSpaceDE w:val="0"/>
      <w:autoSpaceDN w:val="0"/>
      <w:adjustRightInd w:val="0"/>
    </w:pPr>
    <w:rPr>
      <w:rFonts w:ascii="Arial" w:hAnsi="Arial" w:cs="Calibri"/>
      <w:b/>
      <w:noProof/>
      <w:color w:val="272727"/>
      <w:sz w:val="22"/>
      <w:szCs w:val="22"/>
      <w:lang w:val="nl-NL"/>
    </w:rPr>
  </w:style>
  <w:style w:type="paragraph" w:customStyle="1" w:styleId="Opsomming1">
    <w:name w:val="* Opsomming 1"/>
    <w:basedOn w:val="Kleurrijkelijst-accent11"/>
    <w:autoRedefine/>
    <w:qFormat/>
    <w:rsid w:val="00D1315D"/>
    <w:pPr>
      <w:widowControl w:val="0"/>
      <w:numPr>
        <w:numId w:val="1"/>
      </w:numPr>
      <w:autoSpaceDE w:val="0"/>
      <w:autoSpaceDN w:val="0"/>
      <w:adjustRightInd w:val="0"/>
      <w:spacing w:after="80"/>
      <w:contextualSpacing w:val="0"/>
    </w:pPr>
    <w:rPr>
      <w:rFonts w:ascii="Arial" w:hAnsi="Arial" w:cs="Helvetica"/>
      <w:noProof/>
      <w:color w:val="272727"/>
      <w:sz w:val="20"/>
      <w:szCs w:val="20"/>
      <w:lang w:val="en-US"/>
    </w:rPr>
  </w:style>
  <w:style w:type="paragraph" w:customStyle="1" w:styleId="Kleurrijkelijst-accent11">
    <w:name w:val="Kleurrijke lijst - accent 11"/>
    <w:basedOn w:val="Standaard"/>
    <w:uiPriority w:val="34"/>
    <w:qFormat/>
    <w:rsid w:val="00D1315D"/>
    <w:pPr>
      <w:ind w:left="720"/>
      <w:contextualSpacing/>
    </w:pPr>
  </w:style>
  <w:style w:type="paragraph" w:customStyle="1" w:styleId="Opsomming2">
    <w:name w:val="* Opsomming 2"/>
    <w:basedOn w:val="Kleurrijkelijst-accent11"/>
    <w:autoRedefine/>
    <w:qFormat/>
    <w:rsid w:val="00D1315D"/>
    <w:pPr>
      <w:widowControl w:val="0"/>
      <w:numPr>
        <w:numId w:val="2"/>
      </w:numPr>
      <w:autoSpaceDE w:val="0"/>
      <w:autoSpaceDN w:val="0"/>
      <w:adjustRightInd w:val="0"/>
      <w:spacing w:after="40"/>
      <w:contextualSpacing w:val="0"/>
    </w:pPr>
    <w:rPr>
      <w:rFonts w:ascii="Arial" w:hAnsi="Arial" w:cs="Helvetica"/>
      <w:noProof/>
      <w:color w:val="272727"/>
      <w:sz w:val="20"/>
      <w:szCs w:val="20"/>
      <w:lang w:val="en-US"/>
    </w:rPr>
  </w:style>
  <w:style w:type="paragraph" w:customStyle="1" w:styleId="kaderstukje">
    <w:name w:val="* kaderstukje"/>
    <w:basedOn w:val="Standaard"/>
    <w:autoRedefine/>
    <w:qFormat/>
    <w:rsid w:val="00D1315D"/>
    <w:pPr>
      <w:widowControl w:val="0"/>
      <w:pBdr>
        <w:top w:val="dotted" w:sz="6" w:space="4" w:color="E47823"/>
        <w:bottom w:val="dotted" w:sz="6" w:space="4" w:color="E47823"/>
      </w:pBdr>
      <w:autoSpaceDE w:val="0"/>
      <w:autoSpaceDN w:val="0"/>
      <w:adjustRightInd w:val="0"/>
      <w:spacing w:before="120" w:after="120"/>
    </w:pPr>
    <w:rPr>
      <w:rFonts w:ascii="Arial" w:hAnsi="Arial" w:cs="Helvetica"/>
      <w:i/>
      <w:noProof/>
      <w:color w:val="808080"/>
      <w:sz w:val="20"/>
      <w:szCs w:val="20"/>
      <w:lang w:val="en-US"/>
    </w:rPr>
  </w:style>
  <w:style w:type="paragraph" w:styleId="Koptekst">
    <w:name w:val="header"/>
    <w:basedOn w:val="Standaard"/>
    <w:link w:val="KoptekstChar"/>
    <w:uiPriority w:val="99"/>
    <w:unhideWhenUsed/>
    <w:rsid w:val="00525CF9"/>
    <w:pPr>
      <w:tabs>
        <w:tab w:val="center" w:pos="4153"/>
        <w:tab w:val="right" w:pos="830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25CF9"/>
  </w:style>
  <w:style w:type="paragraph" w:styleId="Voettekst">
    <w:name w:val="footer"/>
    <w:basedOn w:val="Standaard"/>
    <w:link w:val="VoettekstChar"/>
    <w:uiPriority w:val="99"/>
    <w:unhideWhenUsed/>
    <w:rsid w:val="00525CF9"/>
    <w:pPr>
      <w:tabs>
        <w:tab w:val="center" w:pos="4153"/>
        <w:tab w:val="right" w:pos="830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25CF9"/>
  </w:style>
  <w:style w:type="paragraph" w:styleId="Ballontekst">
    <w:name w:val="Balloon Text"/>
    <w:basedOn w:val="Standaard"/>
    <w:link w:val="BallontekstChar"/>
    <w:uiPriority w:val="99"/>
    <w:semiHidden/>
    <w:unhideWhenUsed/>
    <w:rsid w:val="00525CF9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525CF9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Standaard"/>
    <w:uiPriority w:val="99"/>
    <w:rsid w:val="005962B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VSVondertitel">
    <w:name w:val="VSV_ondertitel"/>
    <w:basedOn w:val="Standaard"/>
    <w:autoRedefine/>
    <w:qFormat/>
    <w:rsid w:val="00331A9F"/>
    <w:pPr>
      <w:widowControl w:val="0"/>
      <w:autoSpaceDE w:val="0"/>
      <w:autoSpaceDN w:val="0"/>
      <w:adjustRightInd w:val="0"/>
      <w:spacing w:after="120"/>
      <w:textAlignment w:val="center"/>
    </w:pPr>
    <w:rPr>
      <w:rFonts w:ascii="Calibri" w:hAnsi="Calibri" w:cs="Calibri"/>
      <w:caps/>
      <w:color w:val="C7DA00"/>
      <w:sz w:val="28"/>
      <w:szCs w:val="28"/>
    </w:rPr>
  </w:style>
  <w:style w:type="paragraph" w:customStyle="1" w:styleId="VSVTitelniveau1">
    <w:name w:val="VSV_Titelniveau 1"/>
    <w:basedOn w:val="Standaard"/>
    <w:autoRedefine/>
    <w:qFormat/>
    <w:rsid w:val="00331A9F"/>
    <w:pPr>
      <w:widowControl w:val="0"/>
      <w:autoSpaceDE w:val="0"/>
      <w:autoSpaceDN w:val="0"/>
      <w:adjustRightInd w:val="0"/>
      <w:textAlignment w:val="center"/>
    </w:pPr>
    <w:rPr>
      <w:rFonts w:ascii="Calibri-Bold" w:hAnsi="Calibri-Bold" w:cs="Calibri-Bold"/>
      <w:b/>
      <w:bCs/>
      <w:color w:val="00831A"/>
      <w:sz w:val="50"/>
      <w:szCs w:val="50"/>
    </w:rPr>
  </w:style>
  <w:style w:type="paragraph" w:customStyle="1" w:styleId="VSVInleiding">
    <w:name w:val="VSV_Inleiding"/>
    <w:basedOn w:val="Standaard"/>
    <w:autoRedefine/>
    <w:qFormat/>
    <w:rsid w:val="0054628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Calibri-Italic" w:hAnsi="Calibri-Italic" w:cs="Calibri-Italic"/>
      <w:iCs/>
      <w:color w:val="777E6A"/>
      <w:sz w:val="22"/>
      <w:szCs w:val="22"/>
      <w:lang w:val="nl-BE"/>
    </w:rPr>
  </w:style>
  <w:style w:type="paragraph" w:customStyle="1" w:styleId="VSVTitelniveau2">
    <w:name w:val="VSV_Titelniveau 2"/>
    <w:basedOn w:val="Standaard"/>
    <w:autoRedefine/>
    <w:qFormat/>
    <w:rsid w:val="00331A9F"/>
    <w:pPr>
      <w:widowControl w:val="0"/>
      <w:autoSpaceDE w:val="0"/>
      <w:autoSpaceDN w:val="0"/>
      <w:adjustRightInd w:val="0"/>
      <w:spacing w:after="120"/>
      <w:textAlignment w:val="center"/>
    </w:pPr>
    <w:rPr>
      <w:rFonts w:ascii="Calibri-Bold" w:hAnsi="Calibri-Bold" w:cs="Calibri-Bold"/>
      <w:b/>
      <w:bCs/>
      <w:caps/>
      <w:color w:val="00831A"/>
      <w:sz w:val="30"/>
      <w:szCs w:val="30"/>
    </w:rPr>
  </w:style>
  <w:style w:type="paragraph" w:customStyle="1" w:styleId="VSVbodytekst">
    <w:name w:val="VSV_bodytekst"/>
    <w:basedOn w:val="Standaard"/>
    <w:autoRedefine/>
    <w:qFormat/>
    <w:rsid w:val="0043661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Calibri" w:hAnsi="Calibri" w:cs="Calibri"/>
      <w:color w:val="808080" w:themeColor="background1" w:themeShade="80"/>
      <w:sz w:val="20"/>
      <w:szCs w:val="20"/>
      <w:lang w:val="nl-BE"/>
    </w:rPr>
  </w:style>
  <w:style w:type="paragraph" w:customStyle="1" w:styleId="VSVTitelniveau3">
    <w:name w:val="VSV_Titelniveau 3"/>
    <w:basedOn w:val="Standaard"/>
    <w:autoRedefine/>
    <w:qFormat/>
    <w:rsid w:val="00331A9F"/>
    <w:pPr>
      <w:widowControl w:val="0"/>
      <w:autoSpaceDE w:val="0"/>
      <w:autoSpaceDN w:val="0"/>
      <w:adjustRightInd w:val="0"/>
      <w:spacing w:after="60"/>
      <w:textAlignment w:val="center"/>
    </w:pPr>
    <w:rPr>
      <w:rFonts w:ascii="Calibri-Bold" w:hAnsi="Calibri-Bold" w:cs="Calibri-Bold"/>
      <w:b/>
      <w:bCs/>
      <w:color w:val="C7DA00"/>
    </w:rPr>
  </w:style>
  <w:style w:type="paragraph" w:customStyle="1" w:styleId="VSVTitelniveau4">
    <w:name w:val="VSV_Titelniveau 4"/>
    <w:basedOn w:val="Standaard"/>
    <w:autoRedefine/>
    <w:qFormat/>
    <w:rsid w:val="00D33FD9"/>
    <w:pPr>
      <w:widowControl w:val="0"/>
      <w:autoSpaceDE w:val="0"/>
      <w:autoSpaceDN w:val="0"/>
      <w:adjustRightInd w:val="0"/>
      <w:spacing w:after="60"/>
      <w:textAlignment w:val="center"/>
    </w:pPr>
    <w:rPr>
      <w:rFonts w:ascii="Calibri" w:hAnsi="Calibri" w:cs="Calibri"/>
      <w:caps/>
      <w:color w:val="777E6A"/>
      <w:sz w:val="22"/>
      <w:szCs w:val="22"/>
    </w:rPr>
  </w:style>
  <w:style w:type="paragraph" w:customStyle="1" w:styleId="VSVKadertekst">
    <w:name w:val="VSV_Kadertekst"/>
    <w:basedOn w:val="Standaard"/>
    <w:autoRedefine/>
    <w:qFormat/>
    <w:rsid w:val="00331A9F"/>
    <w:pPr>
      <w:widowControl w:val="0"/>
      <w:pBdr>
        <w:top w:val="single" w:sz="48" w:space="1" w:color="F1F3B0"/>
        <w:left w:val="single" w:sz="48" w:space="4" w:color="F1F3B0"/>
        <w:bottom w:val="single" w:sz="48" w:space="1" w:color="F1F3B0"/>
        <w:right w:val="single" w:sz="48" w:space="4" w:color="F1F3B0"/>
      </w:pBdr>
      <w:shd w:val="clear" w:color="auto" w:fill="F1F3B0"/>
      <w:autoSpaceDE w:val="0"/>
      <w:autoSpaceDN w:val="0"/>
      <w:adjustRightInd w:val="0"/>
      <w:spacing w:line="288" w:lineRule="auto"/>
      <w:ind w:left="227" w:right="227"/>
      <w:textAlignment w:val="center"/>
    </w:pPr>
    <w:rPr>
      <w:rFonts w:ascii="Calibri" w:hAnsi="Calibri" w:cs="Calibri"/>
      <w:color w:val="777E6A"/>
      <w:sz w:val="20"/>
      <w:szCs w:val="20"/>
    </w:rPr>
  </w:style>
  <w:style w:type="table" w:customStyle="1" w:styleId="VSVTabel">
    <w:name w:val="VSV_Tabel"/>
    <w:basedOn w:val="Standaardtabel"/>
    <w:uiPriority w:val="99"/>
    <w:rsid w:val="00F34AB7"/>
    <w:pPr>
      <w:jc w:val="center"/>
    </w:pPr>
    <w:rPr>
      <w:rFonts w:ascii="Calibri" w:hAnsi="Calibri"/>
      <w:color w:val="777E6A"/>
    </w:rPr>
    <w:tblPr>
      <w:tblBorders>
        <w:top w:val="single" w:sz="4" w:space="0" w:color="777E6A"/>
        <w:left w:val="single" w:sz="4" w:space="0" w:color="777E6A"/>
        <w:bottom w:val="single" w:sz="4" w:space="0" w:color="777E6A"/>
        <w:right w:val="single" w:sz="4" w:space="0" w:color="777E6A"/>
        <w:insideH w:val="single" w:sz="4" w:space="0" w:color="777E6A"/>
        <w:insideV w:val="single" w:sz="4" w:space="0" w:color="777E6A"/>
      </w:tblBorders>
    </w:tblPr>
    <w:tcPr>
      <w:vAlign w:val="center"/>
    </w:tcPr>
  </w:style>
  <w:style w:type="paragraph" w:customStyle="1" w:styleId="VSVTabeltekstHeader">
    <w:name w:val="VSV_Tabeltekst Header"/>
    <w:basedOn w:val="VSVbodytekst"/>
    <w:autoRedefine/>
    <w:qFormat/>
    <w:rsid w:val="00441BF9"/>
    <w:pPr>
      <w:spacing w:line="240" w:lineRule="auto"/>
    </w:pPr>
    <w:rPr>
      <w:b/>
      <w:caps/>
    </w:rPr>
  </w:style>
  <w:style w:type="numbering" w:customStyle="1" w:styleId="VSVLijstniveau1">
    <w:name w:val="VSV_Lijstniveau 1"/>
    <w:basedOn w:val="Geenlijst"/>
    <w:uiPriority w:val="99"/>
    <w:rsid w:val="008B4919"/>
    <w:pPr>
      <w:numPr>
        <w:numId w:val="18"/>
      </w:numPr>
    </w:pPr>
  </w:style>
  <w:style w:type="paragraph" w:customStyle="1" w:styleId="VSVHeaderFooter">
    <w:name w:val="VSV_Header &amp; Footer"/>
    <w:basedOn w:val="VSVbodytekst"/>
    <w:qFormat/>
    <w:rsid w:val="00F12608"/>
    <w:rPr>
      <w:i/>
      <w:sz w:val="16"/>
      <w:szCs w:val="16"/>
    </w:rPr>
  </w:style>
  <w:style w:type="character" w:styleId="Hyperlink">
    <w:name w:val="Hyperlink"/>
    <w:uiPriority w:val="99"/>
    <w:unhideWhenUsed/>
    <w:rsid w:val="00186C2D"/>
    <w:rPr>
      <w:color w:val="0000FF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E06CE7"/>
    <w:rPr>
      <w:rFonts w:ascii="Calibri" w:eastAsia="Times New Roman" w:hAnsi="Calibri"/>
      <w:b/>
      <w:bCs/>
      <w:sz w:val="28"/>
      <w:szCs w:val="28"/>
      <w:lang w:eastAsia="en-US"/>
    </w:rPr>
  </w:style>
  <w:style w:type="character" w:customStyle="1" w:styleId="Kop2Char">
    <w:name w:val="Kop 2 Char"/>
    <w:basedOn w:val="Standaardalinea-lettertype"/>
    <w:link w:val="Kop2"/>
    <w:uiPriority w:val="9"/>
    <w:rsid w:val="00E06CE7"/>
    <w:rPr>
      <w:rFonts w:ascii="Calibri" w:eastAsia="Times New Roman" w:hAnsi="Calibri"/>
      <w:bCs/>
      <w:sz w:val="24"/>
      <w:szCs w:val="26"/>
      <w:lang w:eastAsia="en-US"/>
    </w:rPr>
  </w:style>
  <w:style w:type="character" w:customStyle="1" w:styleId="Kop3Char">
    <w:name w:val="Kop 3 Char"/>
    <w:basedOn w:val="Standaardalinea-lettertype"/>
    <w:link w:val="Kop3"/>
    <w:uiPriority w:val="9"/>
    <w:rsid w:val="00E06CE7"/>
    <w:rPr>
      <w:rFonts w:ascii="Calibri" w:eastAsia="Times New Roman" w:hAnsi="Calibri"/>
      <w:b/>
      <w:bCs/>
      <w:sz w:val="22"/>
      <w:lang w:eastAsia="en-US"/>
    </w:rPr>
  </w:style>
  <w:style w:type="character" w:customStyle="1" w:styleId="Kop4Char">
    <w:name w:val="Kop 4 Char"/>
    <w:basedOn w:val="Standaardalinea-lettertype"/>
    <w:link w:val="Kop4"/>
    <w:uiPriority w:val="9"/>
    <w:rsid w:val="00E06CE7"/>
    <w:rPr>
      <w:rFonts w:ascii="Calibri" w:eastAsia="Times New Roman" w:hAnsi="Calibri"/>
      <w:bCs/>
      <w:iCs/>
      <w:sz w:val="22"/>
      <w:lang w:eastAsia="en-US"/>
    </w:rPr>
  </w:style>
  <w:style w:type="table" w:styleId="Tabelraster">
    <w:name w:val="Table Grid"/>
    <w:basedOn w:val="Standaardtabel"/>
    <w:uiPriority w:val="59"/>
    <w:rsid w:val="00E06CE7"/>
    <w:rPr>
      <w:rFonts w:ascii="Arial" w:eastAsia="Calibri" w:hAnsi="Arial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jstalinea">
    <w:name w:val="List Paragraph"/>
    <w:basedOn w:val="Standaard"/>
    <w:uiPriority w:val="34"/>
    <w:qFormat/>
    <w:rsid w:val="00E06CE7"/>
    <w:pPr>
      <w:spacing w:after="200"/>
      <w:ind w:left="720"/>
      <w:contextualSpacing/>
    </w:pPr>
    <w:rPr>
      <w:rFonts w:ascii="Calibri" w:eastAsia="Calibri" w:hAnsi="Calibri" w:cs="Arial"/>
      <w:sz w:val="22"/>
      <w:szCs w:val="20"/>
      <w:lang w:val="nl-BE"/>
    </w:rPr>
  </w:style>
  <w:style w:type="character" w:styleId="Verwijzingopmerking">
    <w:name w:val="annotation reference"/>
    <w:uiPriority w:val="99"/>
    <w:semiHidden/>
    <w:unhideWhenUsed/>
    <w:rsid w:val="00E06CE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06CE7"/>
    <w:pPr>
      <w:spacing w:after="200"/>
    </w:pPr>
    <w:rPr>
      <w:rFonts w:ascii="Calibri" w:eastAsia="Calibri" w:hAnsi="Calibri" w:cs="Arial"/>
      <w:sz w:val="20"/>
      <w:szCs w:val="20"/>
      <w:lang w:val="nl-BE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E06CE7"/>
    <w:rPr>
      <w:rFonts w:ascii="Calibri" w:eastAsia="Calibri" w:hAnsi="Calibri" w:cs="Arial"/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06CE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E06CE7"/>
    <w:rPr>
      <w:rFonts w:ascii="Calibri" w:eastAsia="Calibri" w:hAnsi="Calibri" w:cs="Arial"/>
      <w:b/>
      <w:bCs/>
      <w:lang w:eastAsia="en-US"/>
    </w:rPr>
  </w:style>
  <w:style w:type="table" w:styleId="Onopgemaaktetabel1">
    <w:name w:val="Plain Table 1"/>
    <w:basedOn w:val="Standaardtabel"/>
    <w:uiPriority w:val="41"/>
    <w:rsid w:val="00E06CE7"/>
    <w:rPr>
      <w:rFonts w:ascii="Arial" w:eastAsia="Calibri" w:hAnsi="Arial" w:cs="Arial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character" w:styleId="Tekstvantijdelijkeaanduiding">
    <w:name w:val="Placeholder Text"/>
    <w:basedOn w:val="Standaardalinea-lettertype"/>
    <w:uiPriority w:val="99"/>
    <w:unhideWhenUsed/>
    <w:rsid w:val="00624AE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bibus@vsv.b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DB1E405-CC65-47CA-8B53-ACD6CE271A0D}"/>
      </w:docPartPr>
      <w:docPartBody>
        <w:p w:rsidR="00AA1E47" w:rsidRDefault="00E419C4">
          <w:r w:rsidRPr="002C0444">
            <w:rPr>
              <w:rStyle w:val="Tekstvantijdelijkeaanduiding"/>
            </w:rPr>
            <w:t>Voer alle inhoud in die u wilt herhalen, waaronder andere inhoudsbesturingselementen. U kunt dit besturingselement ook invoegen rond tabelrijen om delen van een tabel te herhalen.</w:t>
          </w:r>
        </w:p>
      </w:docPartBody>
    </w:docPart>
    <w:docPart>
      <w:docPartPr>
        <w:name w:val="2FA690EC33514D719190E8E4862844F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2C0135E-ED2A-473D-A4D8-9A680CD803A1}"/>
      </w:docPartPr>
      <w:docPartBody>
        <w:p w:rsidR="00B36908" w:rsidRDefault="00B36908" w:rsidP="00B36908">
          <w:pPr>
            <w:pStyle w:val="2FA690EC33514D719190E8E4862844FE"/>
          </w:pPr>
          <w:r w:rsidRPr="002C0444">
            <w:rPr>
              <w:rStyle w:val="Tekstvantijdelijkeaanduiding"/>
            </w:rPr>
            <w:t>Voer alle inhoud in die u wilt herhalen, waaronder andere inhoudsbesturingselementen. U kunt dit besturingselement ook invoegen rond tabelrijen om delen van een tabel te herhalen.</w:t>
          </w:r>
        </w:p>
      </w:docPartBody>
    </w:docPart>
    <w:docPart>
      <w:docPartPr>
        <w:name w:val="9FCC63D2D5C14C358DC03187D8B248B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36CBEAF-62A5-488E-AE05-119316413D7E}"/>
      </w:docPartPr>
      <w:docPartBody>
        <w:p w:rsidR="00B36908" w:rsidRDefault="00B36908" w:rsidP="00B36908">
          <w:pPr>
            <w:pStyle w:val="9FCC63D2D5C14C358DC03187D8B248B9"/>
          </w:pPr>
          <w:r w:rsidRPr="002C0444">
            <w:rPr>
              <w:rStyle w:val="Tekstvantijdelijkeaanduiding"/>
            </w:rPr>
            <w:t>Voer alle inhoud in die u wilt herhalen, waaronder andere inhoudsbesturingselementen. U kunt dit besturingselement ook invoegen rond tabelrijen om delen van een tabel te herhalen.</w:t>
          </w:r>
        </w:p>
      </w:docPartBody>
    </w:docPart>
    <w:docPart>
      <w:docPartPr>
        <w:name w:val="3CCC10E1F1BB443393A8E8357CADAD7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FAD73BF-5F74-46BC-B844-01745B5BB2B3}"/>
      </w:docPartPr>
      <w:docPartBody>
        <w:p w:rsidR="00B36908" w:rsidRDefault="00B36908" w:rsidP="00B36908">
          <w:pPr>
            <w:pStyle w:val="3CCC10E1F1BB443393A8E8357CADAD75"/>
          </w:pPr>
          <w:r w:rsidRPr="002C0444">
            <w:rPr>
              <w:rStyle w:val="Tekstvantijdelijkeaanduiding"/>
            </w:rPr>
            <w:t>Voer alle inhoud in die u wilt herhalen, waaronder andere inhoudsbesturingselementen. U kunt dit besturingselement ook invoegen rond tabelrijen om delen van een tabel te herhalen.</w:t>
          </w:r>
        </w:p>
      </w:docPartBody>
    </w:docPart>
    <w:docPart>
      <w:docPartPr>
        <w:name w:val="C8076007C19441AFAB7FC51E0F0D465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53EC7BE-8784-4A64-A616-BBFE37E1BBA2}"/>
      </w:docPartPr>
      <w:docPartBody>
        <w:p w:rsidR="00B36908" w:rsidRDefault="00B36908" w:rsidP="00B36908">
          <w:pPr>
            <w:pStyle w:val="C8076007C19441AFAB7FC51E0F0D4650"/>
          </w:pPr>
          <w:r w:rsidRPr="002C0444">
            <w:rPr>
              <w:rStyle w:val="Tekstvantijdelijkeaanduiding"/>
            </w:rPr>
            <w:t>Voer alle inhoud in die u wilt herhalen, waaronder andere inhoudsbesturingselementen. U kunt dit besturingselement ook invoegen rond tabelrijen om delen van een tabel te herhalen.</w:t>
          </w:r>
        </w:p>
      </w:docPartBody>
    </w:docPart>
    <w:docPart>
      <w:docPartPr>
        <w:name w:val="A5B905F7FBCE4647A43C25721485A2A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D22DDF2-6CB7-4723-9565-0D1CC5D52D95}"/>
      </w:docPartPr>
      <w:docPartBody>
        <w:p w:rsidR="00B36908" w:rsidRDefault="00B36908" w:rsidP="00B36908">
          <w:pPr>
            <w:pStyle w:val="A5B905F7FBCE4647A43C25721485A2A7"/>
          </w:pPr>
          <w:r w:rsidRPr="002C0444">
            <w:rPr>
              <w:rStyle w:val="Tekstvantijdelijkeaanduiding"/>
            </w:rPr>
            <w:t>Voer alle inhoud in die u wilt herhalen, waaronder andere inhoudsbesturingselementen. U kunt dit besturingselement ook invoegen rond tabelrijen om delen van een tabel te herhalen.</w:t>
          </w:r>
        </w:p>
      </w:docPartBody>
    </w:docPart>
    <w:docPart>
      <w:docPartPr>
        <w:name w:val="36045FCCE3D349BFAD26843A6B1EE47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6AA4C65-ED77-4D7D-9497-404A085F2F52}"/>
      </w:docPartPr>
      <w:docPartBody>
        <w:p w:rsidR="00B36908" w:rsidRDefault="00B36908" w:rsidP="00B36908">
          <w:pPr>
            <w:pStyle w:val="36045FCCE3D349BFAD26843A6B1EE475"/>
          </w:pPr>
          <w:r w:rsidRPr="002C0444">
            <w:rPr>
              <w:rStyle w:val="Tekstvantijdelijkeaanduiding"/>
            </w:rPr>
            <w:t>Voer alle inhoud in die u wilt herhalen, waaronder andere inhoudsbesturingselementen. U kunt dit besturingselement ook invoegen rond tabelrijen om delen van een tabel te herhalen.</w:t>
          </w:r>
        </w:p>
      </w:docPartBody>
    </w:docPart>
    <w:docPart>
      <w:docPartPr>
        <w:name w:val="179B842A5A55434CBA284B89B5F0826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24DA5A5-50FD-4531-A0EA-3DFF149AB089}"/>
      </w:docPartPr>
      <w:docPartBody>
        <w:p w:rsidR="00B36908" w:rsidRDefault="00B36908" w:rsidP="00B36908">
          <w:pPr>
            <w:pStyle w:val="179B842A5A55434CBA284B89B5F0826E"/>
          </w:pPr>
          <w:r w:rsidRPr="002C0444">
            <w:rPr>
              <w:rStyle w:val="Tekstvantijdelijkeaanduiding"/>
            </w:rPr>
            <w:t>Voer alle inhoud in die u wilt herhalen, waaronder andere inhoudsbesturingselementen. U kunt dit besturingselement ook invoegen rond tabelrijen om delen van een tabel te herhalen.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-Italic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andonGrotesque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9C4"/>
    <w:rsid w:val="001E534E"/>
    <w:rsid w:val="00AA1E47"/>
    <w:rsid w:val="00B36908"/>
    <w:rsid w:val="00E41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unhideWhenUsed/>
    <w:rsid w:val="00B36908"/>
    <w:rPr>
      <w:color w:val="808080"/>
    </w:rPr>
  </w:style>
  <w:style w:type="paragraph" w:customStyle="1" w:styleId="8E1F102611C141598C9DB6100227EF5E">
    <w:name w:val="8E1F102611C141598C9DB6100227EF5E"/>
    <w:rsid w:val="00E419C4"/>
  </w:style>
  <w:style w:type="paragraph" w:customStyle="1" w:styleId="6C626DB9775C4F7297FB6CB5637F92F8">
    <w:name w:val="6C626DB9775C4F7297FB6CB5637F92F8"/>
    <w:rsid w:val="00E419C4"/>
  </w:style>
  <w:style w:type="paragraph" w:customStyle="1" w:styleId="AF4E1AD15D9044CBA37E564F8A33D32E">
    <w:name w:val="AF4E1AD15D9044CBA37E564F8A33D32E"/>
    <w:rsid w:val="00E419C4"/>
  </w:style>
  <w:style w:type="paragraph" w:customStyle="1" w:styleId="064E33746E0046878C30970F249578FE">
    <w:name w:val="064E33746E0046878C30970F249578FE"/>
    <w:rsid w:val="00E419C4"/>
  </w:style>
  <w:style w:type="paragraph" w:customStyle="1" w:styleId="DE35C17341D8448887E1F66DFF47D84E">
    <w:name w:val="DE35C17341D8448887E1F66DFF47D84E"/>
    <w:rsid w:val="00E419C4"/>
  </w:style>
  <w:style w:type="paragraph" w:customStyle="1" w:styleId="AE58FBE1D7914214B6DD55BEC83866D2">
    <w:name w:val="AE58FBE1D7914214B6DD55BEC83866D2"/>
    <w:rsid w:val="00E419C4"/>
  </w:style>
  <w:style w:type="paragraph" w:customStyle="1" w:styleId="D552211C34FD4159AC55AB29FA07A8AC">
    <w:name w:val="D552211C34FD4159AC55AB29FA07A8AC"/>
    <w:rsid w:val="00E419C4"/>
  </w:style>
  <w:style w:type="paragraph" w:customStyle="1" w:styleId="9292445CD8634DF2A1B8BA4306C6525C">
    <w:name w:val="9292445CD8634DF2A1B8BA4306C6525C"/>
    <w:rsid w:val="00E419C4"/>
  </w:style>
  <w:style w:type="paragraph" w:customStyle="1" w:styleId="6BAA796751BB466DAE71D27DD03A059B">
    <w:name w:val="6BAA796751BB466DAE71D27DD03A059B"/>
    <w:rsid w:val="00E419C4"/>
  </w:style>
  <w:style w:type="paragraph" w:customStyle="1" w:styleId="CAA62EDC46AB44978535F9593C80C375">
    <w:name w:val="CAA62EDC46AB44978535F9593C80C375"/>
    <w:rsid w:val="00E419C4"/>
  </w:style>
  <w:style w:type="paragraph" w:customStyle="1" w:styleId="E2B0BD4965564E4CAF8C8AC2604A858A">
    <w:name w:val="E2B0BD4965564E4CAF8C8AC2604A858A"/>
    <w:rsid w:val="00AA1E47"/>
  </w:style>
  <w:style w:type="paragraph" w:customStyle="1" w:styleId="84B2C22B6FF14053ACBBC7B41079ADEE">
    <w:name w:val="84B2C22B6FF14053ACBBC7B41079ADEE"/>
    <w:rsid w:val="00AA1E47"/>
  </w:style>
  <w:style w:type="paragraph" w:customStyle="1" w:styleId="FC4FB005E1EA4BB1A33D0508F3CC6781">
    <w:name w:val="FC4FB005E1EA4BB1A33D0508F3CC6781"/>
    <w:rsid w:val="00AA1E47"/>
  </w:style>
  <w:style w:type="paragraph" w:customStyle="1" w:styleId="DFF8E1A38C3F450686DA497EC775E2C1">
    <w:name w:val="DFF8E1A38C3F450686DA497EC775E2C1"/>
    <w:rsid w:val="00AA1E47"/>
  </w:style>
  <w:style w:type="paragraph" w:customStyle="1" w:styleId="CB91EB059FC841159FB577FF15B3F71B">
    <w:name w:val="CB91EB059FC841159FB577FF15B3F71B"/>
    <w:rsid w:val="00AA1E47"/>
  </w:style>
  <w:style w:type="paragraph" w:customStyle="1" w:styleId="D3BBCEF90F924DE0A72C9932F7759776">
    <w:name w:val="D3BBCEF90F924DE0A72C9932F7759776"/>
    <w:rsid w:val="00AA1E47"/>
  </w:style>
  <w:style w:type="paragraph" w:customStyle="1" w:styleId="4178A6EA726C4D92BA3CD0ED7A77C4D2">
    <w:name w:val="4178A6EA726C4D92BA3CD0ED7A77C4D2"/>
    <w:rsid w:val="00AA1E47"/>
  </w:style>
  <w:style w:type="paragraph" w:customStyle="1" w:styleId="B409D84139174D438ACFFE4C62B884EA">
    <w:name w:val="B409D84139174D438ACFFE4C62B884EA"/>
    <w:rsid w:val="00AA1E47"/>
  </w:style>
  <w:style w:type="paragraph" w:customStyle="1" w:styleId="2F15179902744B25B8B8A15330F607BB">
    <w:name w:val="2F15179902744B25B8B8A15330F607BB"/>
    <w:rsid w:val="00AA1E47"/>
  </w:style>
  <w:style w:type="paragraph" w:customStyle="1" w:styleId="325B7E5291BB4129AA5FA2B3525271A1">
    <w:name w:val="325B7E5291BB4129AA5FA2B3525271A1"/>
    <w:rsid w:val="00AA1E47"/>
  </w:style>
  <w:style w:type="paragraph" w:customStyle="1" w:styleId="FE2F12DC671840CFA8C518144B35F6A4">
    <w:name w:val="FE2F12DC671840CFA8C518144B35F6A4"/>
    <w:rsid w:val="00AA1E47"/>
  </w:style>
  <w:style w:type="paragraph" w:customStyle="1" w:styleId="7B2E27DE23A94F2F82FB1A9CD9E295AD">
    <w:name w:val="7B2E27DE23A94F2F82FB1A9CD9E295AD"/>
    <w:rsid w:val="00AA1E47"/>
  </w:style>
  <w:style w:type="paragraph" w:customStyle="1" w:styleId="947DDE8D8D0549BC9E7F5CCCD6806553">
    <w:name w:val="947DDE8D8D0549BC9E7F5CCCD6806553"/>
    <w:rsid w:val="00AA1E47"/>
  </w:style>
  <w:style w:type="paragraph" w:customStyle="1" w:styleId="C90BA8CB091D4EAABCA84F901241E2CB">
    <w:name w:val="C90BA8CB091D4EAABCA84F901241E2CB"/>
    <w:rsid w:val="00AA1E47"/>
  </w:style>
  <w:style w:type="paragraph" w:customStyle="1" w:styleId="FF49A06976F2478FA66AA1548C10F10D">
    <w:name w:val="FF49A06976F2478FA66AA1548C10F10D"/>
    <w:rsid w:val="00AA1E47"/>
  </w:style>
  <w:style w:type="paragraph" w:customStyle="1" w:styleId="C7C1157068C64B65A8599ACE1C3584A8">
    <w:name w:val="C7C1157068C64B65A8599ACE1C3584A8"/>
    <w:rsid w:val="00AA1E47"/>
  </w:style>
  <w:style w:type="paragraph" w:customStyle="1" w:styleId="0A1D430DD5D5419F8E9BAE29FF6AC4DB">
    <w:name w:val="0A1D430DD5D5419F8E9BAE29FF6AC4DB"/>
    <w:rsid w:val="00AA1E47"/>
  </w:style>
  <w:style w:type="paragraph" w:customStyle="1" w:styleId="C5D60FE7031644288FF8F2EE74F9A392">
    <w:name w:val="C5D60FE7031644288FF8F2EE74F9A392"/>
    <w:rsid w:val="00AA1E47"/>
  </w:style>
  <w:style w:type="paragraph" w:customStyle="1" w:styleId="A23D60F26E7A42E19E73DC6143CC4AF2">
    <w:name w:val="A23D60F26E7A42E19E73DC6143CC4AF2"/>
    <w:rsid w:val="00AA1E47"/>
  </w:style>
  <w:style w:type="paragraph" w:customStyle="1" w:styleId="3914C9540ADE4AD6A23FFDCAD274B5C8">
    <w:name w:val="3914C9540ADE4AD6A23FFDCAD274B5C8"/>
    <w:rsid w:val="00AA1E47"/>
  </w:style>
  <w:style w:type="paragraph" w:customStyle="1" w:styleId="B38727DC674F4FC690594C8D1819FA0A">
    <w:name w:val="B38727DC674F4FC690594C8D1819FA0A"/>
    <w:rsid w:val="00AA1E47"/>
  </w:style>
  <w:style w:type="paragraph" w:customStyle="1" w:styleId="8647DC3459F14787B1E1CEAF2EDA490F">
    <w:name w:val="8647DC3459F14787B1E1CEAF2EDA490F"/>
    <w:rsid w:val="00AA1E47"/>
  </w:style>
  <w:style w:type="paragraph" w:customStyle="1" w:styleId="A03A75F574BE4FB6B2BD2A668D8CE1C3">
    <w:name w:val="A03A75F574BE4FB6B2BD2A668D8CE1C3"/>
    <w:rsid w:val="00AA1E47"/>
  </w:style>
  <w:style w:type="paragraph" w:customStyle="1" w:styleId="8C8AB6DEEBEA41CB962FB9B27260D728">
    <w:name w:val="8C8AB6DEEBEA41CB962FB9B27260D728"/>
    <w:rsid w:val="00AA1E47"/>
  </w:style>
  <w:style w:type="paragraph" w:customStyle="1" w:styleId="BF3482AD47A448D9BCCBB1262BFC3CF8">
    <w:name w:val="BF3482AD47A448D9BCCBB1262BFC3CF8"/>
    <w:rsid w:val="00AA1E47"/>
  </w:style>
  <w:style w:type="paragraph" w:customStyle="1" w:styleId="21133DA047664B60B26A155E062F8949">
    <w:name w:val="21133DA047664B60B26A155E062F8949"/>
    <w:rsid w:val="00AA1E47"/>
  </w:style>
  <w:style w:type="paragraph" w:customStyle="1" w:styleId="1BB4F96DF27943188439AF5F2E688BF7">
    <w:name w:val="1BB4F96DF27943188439AF5F2E688BF7"/>
    <w:rsid w:val="00AA1E47"/>
  </w:style>
  <w:style w:type="paragraph" w:customStyle="1" w:styleId="D1CBFEB05A9C46E7ACB5B9E048DD9992">
    <w:name w:val="D1CBFEB05A9C46E7ACB5B9E048DD9992"/>
    <w:rsid w:val="00AA1E47"/>
  </w:style>
  <w:style w:type="paragraph" w:customStyle="1" w:styleId="1D39B3681509410DAAA6B4DB74B7D9E2">
    <w:name w:val="1D39B3681509410DAAA6B4DB74B7D9E2"/>
    <w:rsid w:val="00AA1E47"/>
  </w:style>
  <w:style w:type="paragraph" w:customStyle="1" w:styleId="8B25BC5D5DC24B49B20D0AAB0D6D45FE">
    <w:name w:val="8B25BC5D5DC24B49B20D0AAB0D6D45FE"/>
    <w:rsid w:val="00AA1E47"/>
  </w:style>
  <w:style w:type="paragraph" w:customStyle="1" w:styleId="EA55B7323ADE47DBA36CDC97A8AEB39D">
    <w:name w:val="EA55B7323ADE47DBA36CDC97A8AEB39D"/>
    <w:rsid w:val="00AA1E47"/>
  </w:style>
  <w:style w:type="paragraph" w:customStyle="1" w:styleId="5B0C0D8F8E1F4B579D2547FA3D77934A">
    <w:name w:val="5B0C0D8F8E1F4B579D2547FA3D77934A"/>
    <w:rsid w:val="00AA1E47"/>
  </w:style>
  <w:style w:type="paragraph" w:customStyle="1" w:styleId="A5A0D5BB4DE141FFAB209132887A3A66">
    <w:name w:val="A5A0D5BB4DE141FFAB209132887A3A66"/>
    <w:rsid w:val="00AA1E47"/>
  </w:style>
  <w:style w:type="paragraph" w:customStyle="1" w:styleId="1A43FBF081F94F14B57BBA42EA9542CF">
    <w:name w:val="1A43FBF081F94F14B57BBA42EA9542CF"/>
    <w:rsid w:val="00AA1E47"/>
  </w:style>
  <w:style w:type="paragraph" w:customStyle="1" w:styleId="4F37D2E7A631480687E030C78A72A85A">
    <w:name w:val="4F37D2E7A631480687E030C78A72A85A"/>
    <w:rsid w:val="00AA1E47"/>
  </w:style>
  <w:style w:type="paragraph" w:customStyle="1" w:styleId="F50B6DBEECE245F6A0602AA593ED0860">
    <w:name w:val="F50B6DBEECE245F6A0602AA593ED0860"/>
    <w:rsid w:val="00AA1E47"/>
  </w:style>
  <w:style w:type="paragraph" w:customStyle="1" w:styleId="289180750C9A4DEF8ADE7F991BEBC584">
    <w:name w:val="289180750C9A4DEF8ADE7F991BEBC584"/>
    <w:rsid w:val="00AA1E47"/>
  </w:style>
  <w:style w:type="paragraph" w:customStyle="1" w:styleId="36CB6B842ECB4086A5FD8BE09490DCD5">
    <w:name w:val="36CB6B842ECB4086A5FD8BE09490DCD5"/>
    <w:rsid w:val="00AA1E47"/>
  </w:style>
  <w:style w:type="paragraph" w:customStyle="1" w:styleId="7761C5F8DAFC42508B320E21ED833343">
    <w:name w:val="7761C5F8DAFC42508B320E21ED833343"/>
    <w:rsid w:val="00AA1E47"/>
  </w:style>
  <w:style w:type="paragraph" w:customStyle="1" w:styleId="47B22D06A3724057AA21C12E10484F3B">
    <w:name w:val="47B22D06A3724057AA21C12E10484F3B"/>
    <w:rsid w:val="00AA1E47"/>
  </w:style>
  <w:style w:type="paragraph" w:customStyle="1" w:styleId="3446ED74D67A4C648B44C749829D4BF0">
    <w:name w:val="3446ED74D67A4C648B44C749829D4BF0"/>
    <w:rsid w:val="00AA1E47"/>
  </w:style>
  <w:style w:type="paragraph" w:customStyle="1" w:styleId="B8A93FF3826940F883A6F3F4FE571FA3">
    <w:name w:val="B8A93FF3826940F883A6F3F4FE571FA3"/>
    <w:rsid w:val="00AA1E47"/>
  </w:style>
  <w:style w:type="paragraph" w:customStyle="1" w:styleId="3FA177B39D674772B88303876891CD56">
    <w:name w:val="3FA177B39D674772B88303876891CD56"/>
    <w:rsid w:val="00AA1E47"/>
  </w:style>
  <w:style w:type="paragraph" w:customStyle="1" w:styleId="AF3DCB53C0BC414D8B5914EAAC64E651">
    <w:name w:val="AF3DCB53C0BC414D8B5914EAAC64E651"/>
    <w:rsid w:val="00AA1E47"/>
  </w:style>
  <w:style w:type="paragraph" w:customStyle="1" w:styleId="2F4313452AEC4364B766DF0731FB3CBC">
    <w:name w:val="2F4313452AEC4364B766DF0731FB3CBC"/>
    <w:rsid w:val="00AA1E47"/>
  </w:style>
  <w:style w:type="paragraph" w:customStyle="1" w:styleId="23E309A8533E471BB976E1DFD38B7BE6">
    <w:name w:val="23E309A8533E471BB976E1DFD38B7BE6"/>
    <w:rsid w:val="00AA1E47"/>
  </w:style>
  <w:style w:type="paragraph" w:customStyle="1" w:styleId="F8FF331A907947BF900C977C4AED2C06">
    <w:name w:val="F8FF331A907947BF900C977C4AED2C06"/>
    <w:rsid w:val="00AA1E47"/>
  </w:style>
  <w:style w:type="paragraph" w:customStyle="1" w:styleId="8A12FF88EFE5455BB318D82B25C34964">
    <w:name w:val="8A12FF88EFE5455BB318D82B25C34964"/>
    <w:rsid w:val="00AA1E47"/>
  </w:style>
  <w:style w:type="paragraph" w:customStyle="1" w:styleId="89A14DAB538D431ABFCA202F774B93F8">
    <w:name w:val="89A14DAB538D431ABFCA202F774B93F8"/>
    <w:rsid w:val="00AA1E47"/>
  </w:style>
  <w:style w:type="paragraph" w:customStyle="1" w:styleId="5AABE020B5914F9C8B63994FEAB4BB52">
    <w:name w:val="5AABE020B5914F9C8B63994FEAB4BB52"/>
    <w:rsid w:val="00AA1E47"/>
  </w:style>
  <w:style w:type="paragraph" w:customStyle="1" w:styleId="BCC0A8CAA6874768AC4B7588725DFDDF">
    <w:name w:val="BCC0A8CAA6874768AC4B7588725DFDDF"/>
    <w:rsid w:val="00AA1E47"/>
  </w:style>
  <w:style w:type="paragraph" w:customStyle="1" w:styleId="49E9F86DD0C648A9A7CF3EE6711422A2">
    <w:name w:val="49E9F86DD0C648A9A7CF3EE6711422A2"/>
    <w:rsid w:val="00AA1E47"/>
  </w:style>
  <w:style w:type="paragraph" w:customStyle="1" w:styleId="6164E5A2762945A6B902733505F6BFAF">
    <w:name w:val="6164E5A2762945A6B902733505F6BFAF"/>
    <w:rsid w:val="00AA1E47"/>
  </w:style>
  <w:style w:type="paragraph" w:customStyle="1" w:styleId="153D64604FD545368EB618038083EB84">
    <w:name w:val="153D64604FD545368EB618038083EB84"/>
    <w:rsid w:val="00AA1E47"/>
  </w:style>
  <w:style w:type="paragraph" w:customStyle="1" w:styleId="03583E4667A9468CAF24929F191EAAD4">
    <w:name w:val="03583E4667A9468CAF24929F191EAAD4"/>
    <w:rsid w:val="00AA1E47"/>
  </w:style>
  <w:style w:type="paragraph" w:customStyle="1" w:styleId="F3E27F664B4F4C9590CF970705C33979">
    <w:name w:val="F3E27F664B4F4C9590CF970705C33979"/>
    <w:rsid w:val="00AA1E47"/>
  </w:style>
  <w:style w:type="paragraph" w:customStyle="1" w:styleId="6DD6C4D38F354873AAC2FAA99B45D83D">
    <w:name w:val="6DD6C4D38F354873AAC2FAA99B45D83D"/>
    <w:rsid w:val="00AA1E47"/>
  </w:style>
  <w:style w:type="paragraph" w:customStyle="1" w:styleId="6611ECC8908845D9B233C31476778653">
    <w:name w:val="6611ECC8908845D9B233C31476778653"/>
    <w:rsid w:val="00AA1E47"/>
  </w:style>
  <w:style w:type="paragraph" w:customStyle="1" w:styleId="D397AD83CD0643289F51211C8D89B366">
    <w:name w:val="D397AD83CD0643289F51211C8D89B366"/>
    <w:rsid w:val="00AA1E47"/>
  </w:style>
  <w:style w:type="paragraph" w:customStyle="1" w:styleId="E9ADB4F3E39446888B869B2FEFA65564">
    <w:name w:val="E9ADB4F3E39446888B869B2FEFA65564"/>
    <w:rsid w:val="00AA1E47"/>
  </w:style>
  <w:style w:type="paragraph" w:customStyle="1" w:styleId="325379739EC54E6387962A77F31F8AEA">
    <w:name w:val="325379739EC54E6387962A77F31F8AEA"/>
    <w:rsid w:val="00AA1E47"/>
  </w:style>
  <w:style w:type="paragraph" w:customStyle="1" w:styleId="9A20AFB19B6941C4AF03132A6E8A48E4">
    <w:name w:val="9A20AFB19B6941C4AF03132A6E8A48E4"/>
    <w:rsid w:val="00AA1E47"/>
  </w:style>
  <w:style w:type="paragraph" w:customStyle="1" w:styleId="1EF20D2C4E5A429FA3410417CA951D7E">
    <w:name w:val="1EF20D2C4E5A429FA3410417CA951D7E"/>
    <w:rsid w:val="00AA1E47"/>
  </w:style>
  <w:style w:type="paragraph" w:customStyle="1" w:styleId="90D3A5AE33A84250B5727A5B60F1F5F1">
    <w:name w:val="90D3A5AE33A84250B5727A5B60F1F5F1"/>
    <w:rsid w:val="00AA1E47"/>
  </w:style>
  <w:style w:type="paragraph" w:customStyle="1" w:styleId="1D91B172A7DF4ABFAEDB57865ECBD21F">
    <w:name w:val="1D91B172A7DF4ABFAEDB57865ECBD21F"/>
    <w:rsid w:val="00AA1E47"/>
  </w:style>
  <w:style w:type="paragraph" w:customStyle="1" w:styleId="65B243F6B4B446C5871CF87B9FA78BA2">
    <w:name w:val="65B243F6B4B446C5871CF87B9FA78BA2"/>
    <w:rsid w:val="00AA1E47"/>
  </w:style>
  <w:style w:type="paragraph" w:customStyle="1" w:styleId="6125B2A907624A5BB6A92E45B130A59D">
    <w:name w:val="6125B2A907624A5BB6A92E45B130A59D"/>
    <w:rsid w:val="00AA1E47"/>
  </w:style>
  <w:style w:type="paragraph" w:customStyle="1" w:styleId="E1DE2E80C5AA4DA28452113BE3FB7532">
    <w:name w:val="E1DE2E80C5AA4DA28452113BE3FB7532"/>
    <w:rsid w:val="00AA1E47"/>
  </w:style>
  <w:style w:type="paragraph" w:customStyle="1" w:styleId="552F66A36DA344AC852DF226DFAA8C32">
    <w:name w:val="552F66A36DA344AC852DF226DFAA8C32"/>
    <w:rsid w:val="00AA1E47"/>
  </w:style>
  <w:style w:type="paragraph" w:customStyle="1" w:styleId="77C1D70BA396426CAB41C349E4952D20">
    <w:name w:val="77C1D70BA396426CAB41C349E4952D20"/>
    <w:rsid w:val="00AA1E47"/>
  </w:style>
  <w:style w:type="paragraph" w:customStyle="1" w:styleId="B1E9C7053FF049178A9030C62D6D1238">
    <w:name w:val="B1E9C7053FF049178A9030C62D6D1238"/>
    <w:rsid w:val="00AA1E47"/>
  </w:style>
  <w:style w:type="paragraph" w:customStyle="1" w:styleId="82A85C240B64435AB12145098E5B9085">
    <w:name w:val="82A85C240B64435AB12145098E5B9085"/>
    <w:rsid w:val="00AA1E47"/>
  </w:style>
  <w:style w:type="paragraph" w:customStyle="1" w:styleId="4397A473EE8341868E39634FA2768B1B">
    <w:name w:val="4397A473EE8341868E39634FA2768B1B"/>
    <w:rsid w:val="00AA1E47"/>
  </w:style>
  <w:style w:type="paragraph" w:customStyle="1" w:styleId="611AF3ECCC8942608C7E6F7FCD127E6E">
    <w:name w:val="611AF3ECCC8942608C7E6F7FCD127E6E"/>
    <w:rsid w:val="00AA1E47"/>
  </w:style>
  <w:style w:type="paragraph" w:customStyle="1" w:styleId="13DF111996FC43A6AF950BDA69C74B83">
    <w:name w:val="13DF111996FC43A6AF950BDA69C74B83"/>
    <w:rsid w:val="00AA1E47"/>
  </w:style>
  <w:style w:type="paragraph" w:customStyle="1" w:styleId="1C6E80FC4DA04B0687F89BF5567F8834">
    <w:name w:val="1C6E80FC4DA04B0687F89BF5567F8834"/>
    <w:rsid w:val="00AA1E47"/>
  </w:style>
  <w:style w:type="paragraph" w:customStyle="1" w:styleId="06A33DD4622F428A85DB9128663F1398">
    <w:name w:val="06A33DD4622F428A85DB9128663F1398"/>
    <w:rsid w:val="00AA1E47"/>
  </w:style>
  <w:style w:type="paragraph" w:customStyle="1" w:styleId="6AC6F24A64D94ADC83B658711340F957">
    <w:name w:val="6AC6F24A64D94ADC83B658711340F957"/>
    <w:rsid w:val="00AA1E47"/>
  </w:style>
  <w:style w:type="paragraph" w:customStyle="1" w:styleId="2F76DAB438B5477D8019584E7ABD4262">
    <w:name w:val="2F76DAB438B5477D8019584E7ABD4262"/>
    <w:rsid w:val="00AA1E47"/>
  </w:style>
  <w:style w:type="paragraph" w:customStyle="1" w:styleId="C9732128F03F4FBD9113E19D0804EF53">
    <w:name w:val="C9732128F03F4FBD9113E19D0804EF53"/>
    <w:rsid w:val="00AA1E47"/>
  </w:style>
  <w:style w:type="paragraph" w:customStyle="1" w:styleId="D96E42A0834B43C6B7C7A9E5BBA8EB4E">
    <w:name w:val="D96E42A0834B43C6B7C7A9E5BBA8EB4E"/>
    <w:rsid w:val="00AA1E47"/>
  </w:style>
  <w:style w:type="paragraph" w:customStyle="1" w:styleId="83FA1AB20DB14AB0AD844BA0569E9EB2">
    <w:name w:val="83FA1AB20DB14AB0AD844BA0569E9EB2"/>
    <w:rsid w:val="00AA1E47"/>
  </w:style>
  <w:style w:type="paragraph" w:customStyle="1" w:styleId="8873FD60023C4590AE3BB637BC59456F">
    <w:name w:val="8873FD60023C4590AE3BB637BC59456F"/>
    <w:rsid w:val="00AA1E47"/>
  </w:style>
  <w:style w:type="paragraph" w:customStyle="1" w:styleId="C4C4271245854BC590913C9841FC7003">
    <w:name w:val="C4C4271245854BC590913C9841FC7003"/>
    <w:rsid w:val="00AA1E47"/>
  </w:style>
  <w:style w:type="paragraph" w:customStyle="1" w:styleId="D4173D1401D94319AAF7C557A5F9E6D9">
    <w:name w:val="D4173D1401D94319AAF7C557A5F9E6D9"/>
    <w:rsid w:val="00AA1E47"/>
  </w:style>
  <w:style w:type="paragraph" w:customStyle="1" w:styleId="75D7141105F84F189DE065D966F9F540">
    <w:name w:val="75D7141105F84F189DE065D966F9F540"/>
    <w:rsid w:val="00AA1E47"/>
  </w:style>
  <w:style w:type="paragraph" w:customStyle="1" w:styleId="F02A27D7790C49F48FF68DEDAB961855">
    <w:name w:val="F02A27D7790C49F48FF68DEDAB961855"/>
    <w:rsid w:val="00AA1E47"/>
  </w:style>
  <w:style w:type="paragraph" w:customStyle="1" w:styleId="42CB01F0B624417BABADF47A61A32A59">
    <w:name w:val="42CB01F0B624417BABADF47A61A32A59"/>
    <w:rsid w:val="00AA1E47"/>
  </w:style>
  <w:style w:type="paragraph" w:customStyle="1" w:styleId="BE0C45B5091C4BBEA730FAC085B4011D">
    <w:name w:val="BE0C45B5091C4BBEA730FAC085B4011D"/>
    <w:rsid w:val="00AA1E47"/>
  </w:style>
  <w:style w:type="paragraph" w:customStyle="1" w:styleId="1A9BF2A6EE974547936574203AC1CC0F">
    <w:name w:val="1A9BF2A6EE974547936574203AC1CC0F"/>
    <w:rsid w:val="00AA1E47"/>
  </w:style>
  <w:style w:type="paragraph" w:customStyle="1" w:styleId="412D75E6508C4347880C87416EA8B5CF">
    <w:name w:val="412D75E6508C4347880C87416EA8B5CF"/>
    <w:rsid w:val="00AA1E47"/>
  </w:style>
  <w:style w:type="paragraph" w:customStyle="1" w:styleId="0B4CCA9E68F946629689BD5232D032F5">
    <w:name w:val="0B4CCA9E68F946629689BD5232D032F5"/>
    <w:rsid w:val="00AA1E47"/>
  </w:style>
  <w:style w:type="paragraph" w:customStyle="1" w:styleId="CEBA3E49ABB94CDFB7A41346D85CEE24">
    <w:name w:val="CEBA3E49ABB94CDFB7A41346D85CEE24"/>
    <w:rsid w:val="00AA1E47"/>
  </w:style>
  <w:style w:type="paragraph" w:customStyle="1" w:styleId="D4F4501285B4464F99A8DBD09EBAD31B">
    <w:name w:val="D4F4501285B4464F99A8DBD09EBAD31B"/>
    <w:rsid w:val="00AA1E47"/>
  </w:style>
  <w:style w:type="paragraph" w:customStyle="1" w:styleId="CD208D58A5D9416183835F1DC829FD82">
    <w:name w:val="CD208D58A5D9416183835F1DC829FD82"/>
    <w:rsid w:val="00AA1E47"/>
  </w:style>
  <w:style w:type="paragraph" w:customStyle="1" w:styleId="3488DCE2D8A14B239F169C1F3F0039B4">
    <w:name w:val="3488DCE2D8A14B239F169C1F3F0039B4"/>
    <w:rsid w:val="00AA1E47"/>
  </w:style>
  <w:style w:type="paragraph" w:customStyle="1" w:styleId="8E279838ADA549DEA1AED73269B5C969">
    <w:name w:val="8E279838ADA549DEA1AED73269B5C969"/>
    <w:rsid w:val="00AA1E47"/>
  </w:style>
  <w:style w:type="paragraph" w:customStyle="1" w:styleId="F1AC175D553848B6A5539F6589A13DCF">
    <w:name w:val="F1AC175D553848B6A5539F6589A13DCF"/>
    <w:rsid w:val="00AA1E47"/>
  </w:style>
  <w:style w:type="paragraph" w:customStyle="1" w:styleId="9942CB295D864EBAA93EF57B5BBA1D3F">
    <w:name w:val="9942CB295D864EBAA93EF57B5BBA1D3F"/>
    <w:rsid w:val="00AA1E47"/>
  </w:style>
  <w:style w:type="paragraph" w:customStyle="1" w:styleId="D35F1E0B7AD344DB82955C159F683C6D">
    <w:name w:val="D35F1E0B7AD344DB82955C159F683C6D"/>
    <w:rsid w:val="00AA1E47"/>
  </w:style>
  <w:style w:type="paragraph" w:customStyle="1" w:styleId="4D947C18E4B54773829AC1B2EE0C8426">
    <w:name w:val="4D947C18E4B54773829AC1B2EE0C8426"/>
    <w:rsid w:val="00AA1E47"/>
  </w:style>
  <w:style w:type="paragraph" w:customStyle="1" w:styleId="5E9E7FF45E4A4F6BB09EE6375FF534C2">
    <w:name w:val="5E9E7FF45E4A4F6BB09EE6375FF534C2"/>
    <w:rsid w:val="00AA1E47"/>
  </w:style>
  <w:style w:type="paragraph" w:customStyle="1" w:styleId="452C380C79E243918BFE7248FB04F349">
    <w:name w:val="452C380C79E243918BFE7248FB04F349"/>
    <w:rsid w:val="00AA1E47"/>
  </w:style>
  <w:style w:type="paragraph" w:customStyle="1" w:styleId="23B54F5021C24FBE9EF057430931BBD1">
    <w:name w:val="23B54F5021C24FBE9EF057430931BBD1"/>
    <w:rsid w:val="00AA1E47"/>
  </w:style>
  <w:style w:type="paragraph" w:customStyle="1" w:styleId="95F14F73F6EF41FF9ADFB67042D2AD94">
    <w:name w:val="95F14F73F6EF41FF9ADFB67042D2AD94"/>
    <w:rsid w:val="00AA1E47"/>
  </w:style>
  <w:style w:type="paragraph" w:customStyle="1" w:styleId="1D7A3D466836488EB7ED8FBBE8E1C0DB">
    <w:name w:val="1D7A3D466836488EB7ED8FBBE8E1C0DB"/>
    <w:rsid w:val="00AA1E47"/>
  </w:style>
  <w:style w:type="paragraph" w:customStyle="1" w:styleId="8D6418E7782C40A182F608AD860829B4">
    <w:name w:val="8D6418E7782C40A182F608AD860829B4"/>
    <w:rsid w:val="00AA1E47"/>
  </w:style>
  <w:style w:type="paragraph" w:customStyle="1" w:styleId="F49BC82721C54C31A197487A99936C71">
    <w:name w:val="F49BC82721C54C31A197487A99936C71"/>
    <w:rsid w:val="00AA1E47"/>
  </w:style>
  <w:style w:type="paragraph" w:customStyle="1" w:styleId="CE82564BF9314D619602C24522C93D97">
    <w:name w:val="CE82564BF9314D619602C24522C93D97"/>
    <w:rsid w:val="00AA1E47"/>
  </w:style>
  <w:style w:type="paragraph" w:customStyle="1" w:styleId="03BFA4FE981E452595DB09198E156857">
    <w:name w:val="03BFA4FE981E452595DB09198E156857"/>
    <w:rsid w:val="00AA1E47"/>
  </w:style>
  <w:style w:type="paragraph" w:customStyle="1" w:styleId="C38F8D34136F43E0B1538C3F9C9CF2FB">
    <w:name w:val="C38F8D34136F43E0B1538C3F9C9CF2FB"/>
    <w:rsid w:val="00AA1E47"/>
  </w:style>
  <w:style w:type="paragraph" w:customStyle="1" w:styleId="77CE3492007C4D158E89522A766339E8">
    <w:name w:val="77CE3492007C4D158E89522A766339E8"/>
    <w:rsid w:val="00AA1E47"/>
  </w:style>
  <w:style w:type="paragraph" w:customStyle="1" w:styleId="FF88D40FD089441496A32D7C93588B09">
    <w:name w:val="FF88D40FD089441496A32D7C93588B09"/>
    <w:rsid w:val="00AA1E47"/>
  </w:style>
  <w:style w:type="paragraph" w:customStyle="1" w:styleId="AB61B8DD1FC74A53902A8F86FC55AC41">
    <w:name w:val="AB61B8DD1FC74A53902A8F86FC55AC41"/>
    <w:rsid w:val="00AA1E47"/>
  </w:style>
  <w:style w:type="paragraph" w:customStyle="1" w:styleId="7A97B5CB5F8E463D985B29778ACE80A8">
    <w:name w:val="7A97B5CB5F8E463D985B29778ACE80A8"/>
    <w:rsid w:val="00AA1E47"/>
  </w:style>
  <w:style w:type="paragraph" w:customStyle="1" w:styleId="B55BF801A8794AD2817675FA0C9DAB14">
    <w:name w:val="B55BF801A8794AD2817675FA0C9DAB14"/>
    <w:rsid w:val="00AA1E47"/>
  </w:style>
  <w:style w:type="paragraph" w:customStyle="1" w:styleId="649DEC659EB84D02A400EA79932F23D5">
    <w:name w:val="649DEC659EB84D02A400EA79932F23D5"/>
    <w:rsid w:val="00AA1E47"/>
  </w:style>
  <w:style w:type="paragraph" w:customStyle="1" w:styleId="DE66D76BBFF44030AED22DBF8A832462">
    <w:name w:val="DE66D76BBFF44030AED22DBF8A832462"/>
    <w:rsid w:val="00AA1E47"/>
  </w:style>
  <w:style w:type="paragraph" w:customStyle="1" w:styleId="6ACAA11145BE41BCBB5D9CB7F6D9529B">
    <w:name w:val="6ACAA11145BE41BCBB5D9CB7F6D9529B"/>
    <w:rsid w:val="00AA1E47"/>
  </w:style>
  <w:style w:type="paragraph" w:customStyle="1" w:styleId="96755A317BE4449FB5E7EAF99C00711C">
    <w:name w:val="96755A317BE4449FB5E7EAF99C00711C"/>
    <w:rsid w:val="00AA1E47"/>
  </w:style>
  <w:style w:type="paragraph" w:customStyle="1" w:styleId="4177917BC8DB4ED3831DC481C84F0006">
    <w:name w:val="4177917BC8DB4ED3831DC481C84F0006"/>
    <w:rsid w:val="00AA1E47"/>
  </w:style>
  <w:style w:type="paragraph" w:customStyle="1" w:styleId="5E54CA9E8D6748D799E8957D38BE068B">
    <w:name w:val="5E54CA9E8D6748D799E8957D38BE068B"/>
    <w:rsid w:val="00AA1E47"/>
  </w:style>
  <w:style w:type="paragraph" w:customStyle="1" w:styleId="4DCE6B0D86CB471783E235AA88775352">
    <w:name w:val="4DCE6B0D86CB471783E235AA88775352"/>
    <w:rsid w:val="00AA1E47"/>
  </w:style>
  <w:style w:type="paragraph" w:customStyle="1" w:styleId="7006E400461C49F7AC67AFB3A19754BA">
    <w:name w:val="7006E400461C49F7AC67AFB3A19754BA"/>
    <w:rsid w:val="00AA1E47"/>
  </w:style>
  <w:style w:type="paragraph" w:customStyle="1" w:styleId="3C362F5AB4F040AEA6A271933859DFC0">
    <w:name w:val="3C362F5AB4F040AEA6A271933859DFC0"/>
    <w:rsid w:val="00AA1E47"/>
  </w:style>
  <w:style w:type="paragraph" w:customStyle="1" w:styleId="120F985A2F30495C970D10F71DE620BE">
    <w:name w:val="120F985A2F30495C970D10F71DE620BE"/>
    <w:rsid w:val="00AA1E47"/>
  </w:style>
  <w:style w:type="paragraph" w:customStyle="1" w:styleId="7264695EFC1E40C1A7578B44FF2575E4">
    <w:name w:val="7264695EFC1E40C1A7578B44FF2575E4"/>
    <w:rsid w:val="00AA1E47"/>
  </w:style>
  <w:style w:type="paragraph" w:customStyle="1" w:styleId="2EE27FCF63BB4736BBF9705C5283BF2B">
    <w:name w:val="2EE27FCF63BB4736BBF9705C5283BF2B"/>
    <w:rsid w:val="00AA1E47"/>
  </w:style>
  <w:style w:type="paragraph" w:customStyle="1" w:styleId="32E9ABEF4AF74C31938A146623135A77">
    <w:name w:val="32E9ABEF4AF74C31938A146623135A77"/>
    <w:rsid w:val="00AA1E47"/>
  </w:style>
  <w:style w:type="paragraph" w:customStyle="1" w:styleId="E4633FDFACB44161897ACC2C930BA669">
    <w:name w:val="E4633FDFACB44161897ACC2C930BA669"/>
    <w:rsid w:val="00AA1E47"/>
  </w:style>
  <w:style w:type="paragraph" w:customStyle="1" w:styleId="0C186C0853B641679B693D8FD42C8E55">
    <w:name w:val="0C186C0853B641679B693D8FD42C8E55"/>
    <w:rsid w:val="00AA1E47"/>
  </w:style>
  <w:style w:type="paragraph" w:customStyle="1" w:styleId="A34733AD70CA4EF7BAD66BE5EED3C312">
    <w:name w:val="A34733AD70CA4EF7BAD66BE5EED3C312"/>
    <w:rsid w:val="00AA1E47"/>
  </w:style>
  <w:style w:type="paragraph" w:customStyle="1" w:styleId="49D3B21573FB4766916499CA94B08455">
    <w:name w:val="49D3B21573FB4766916499CA94B08455"/>
    <w:rsid w:val="00AA1E47"/>
  </w:style>
  <w:style w:type="paragraph" w:customStyle="1" w:styleId="D391175F54E344E5986BD25640B45134">
    <w:name w:val="D391175F54E344E5986BD25640B45134"/>
    <w:rsid w:val="00AA1E47"/>
  </w:style>
  <w:style w:type="paragraph" w:customStyle="1" w:styleId="3ACA28F38DE649A9A600628C8B84C5CC">
    <w:name w:val="3ACA28F38DE649A9A600628C8B84C5CC"/>
    <w:rsid w:val="00AA1E47"/>
  </w:style>
  <w:style w:type="paragraph" w:customStyle="1" w:styleId="06F5BBFBFC694F459CD2607F9F9F8AC8">
    <w:name w:val="06F5BBFBFC694F459CD2607F9F9F8AC8"/>
    <w:rsid w:val="00AA1E47"/>
  </w:style>
  <w:style w:type="paragraph" w:customStyle="1" w:styleId="E0D4C31C7B7E45DDA641A4455850C138">
    <w:name w:val="E0D4C31C7B7E45DDA641A4455850C138"/>
    <w:rsid w:val="00AA1E47"/>
  </w:style>
  <w:style w:type="paragraph" w:customStyle="1" w:styleId="1949CFFC4B1D446A9A38EDA9185A7D17">
    <w:name w:val="1949CFFC4B1D446A9A38EDA9185A7D17"/>
    <w:rsid w:val="00AA1E47"/>
  </w:style>
  <w:style w:type="paragraph" w:customStyle="1" w:styleId="FD5A815F71EA472DAE3071B85E23BC00">
    <w:name w:val="FD5A815F71EA472DAE3071B85E23BC00"/>
    <w:rsid w:val="00AA1E47"/>
  </w:style>
  <w:style w:type="paragraph" w:customStyle="1" w:styleId="FD524C18ABE14FED9FD576615E5D5A65">
    <w:name w:val="FD524C18ABE14FED9FD576615E5D5A65"/>
    <w:rsid w:val="00AA1E47"/>
  </w:style>
  <w:style w:type="paragraph" w:customStyle="1" w:styleId="7E72E9F2DD6B4303BBE32F3F5D4DE999">
    <w:name w:val="7E72E9F2DD6B4303BBE32F3F5D4DE999"/>
    <w:rsid w:val="00AA1E47"/>
  </w:style>
  <w:style w:type="paragraph" w:customStyle="1" w:styleId="11AD1CA3789545449EB726253B272269">
    <w:name w:val="11AD1CA3789545449EB726253B272269"/>
    <w:rsid w:val="00AA1E47"/>
  </w:style>
  <w:style w:type="paragraph" w:customStyle="1" w:styleId="0D239C1095FA4B2CB6D573E8956A4C8C">
    <w:name w:val="0D239C1095FA4B2CB6D573E8956A4C8C"/>
    <w:rsid w:val="00AA1E47"/>
  </w:style>
  <w:style w:type="paragraph" w:customStyle="1" w:styleId="CED7980A5E32437C8336F3DAEF3309D9">
    <w:name w:val="CED7980A5E32437C8336F3DAEF3309D9"/>
    <w:rsid w:val="00AA1E47"/>
  </w:style>
  <w:style w:type="paragraph" w:customStyle="1" w:styleId="4D1885B5668A4CADB8AEAD945BA16886">
    <w:name w:val="4D1885B5668A4CADB8AEAD945BA16886"/>
    <w:rsid w:val="00AA1E47"/>
  </w:style>
  <w:style w:type="paragraph" w:customStyle="1" w:styleId="29353A39F7E342739560866C72803E3A">
    <w:name w:val="29353A39F7E342739560866C72803E3A"/>
    <w:rsid w:val="00AA1E47"/>
  </w:style>
  <w:style w:type="paragraph" w:customStyle="1" w:styleId="ADAD4DA68A3B4C419F987772BB09C925">
    <w:name w:val="ADAD4DA68A3B4C419F987772BB09C925"/>
    <w:rsid w:val="00AA1E47"/>
  </w:style>
  <w:style w:type="paragraph" w:customStyle="1" w:styleId="1BFFB0F8288F4BC9A8FA27AEC65E3B85">
    <w:name w:val="1BFFB0F8288F4BC9A8FA27AEC65E3B85"/>
    <w:rsid w:val="00AA1E47"/>
  </w:style>
  <w:style w:type="paragraph" w:customStyle="1" w:styleId="8F2652F138524A218F283C76426B5B0C">
    <w:name w:val="8F2652F138524A218F283C76426B5B0C"/>
    <w:rsid w:val="00AA1E47"/>
  </w:style>
  <w:style w:type="paragraph" w:customStyle="1" w:styleId="C2C264A4A6D64C148E6AF6FB7C0AE503">
    <w:name w:val="C2C264A4A6D64C148E6AF6FB7C0AE503"/>
    <w:rsid w:val="00AA1E47"/>
  </w:style>
  <w:style w:type="paragraph" w:customStyle="1" w:styleId="804803A9B22D4A0194899C8A63F6666C">
    <w:name w:val="804803A9B22D4A0194899C8A63F6666C"/>
    <w:rsid w:val="00AA1E47"/>
  </w:style>
  <w:style w:type="paragraph" w:customStyle="1" w:styleId="698B704EB3884B3781E8F7BBBD53339C">
    <w:name w:val="698B704EB3884B3781E8F7BBBD53339C"/>
    <w:rsid w:val="00AA1E47"/>
  </w:style>
  <w:style w:type="paragraph" w:customStyle="1" w:styleId="948B5CB3A3F042F0978238B1D724B612">
    <w:name w:val="948B5CB3A3F042F0978238B1D724B612"/>
    <w:rsid w:val="00AA1E47"/>
  </w:style>
  <w:style w:type="paragraph" w:customStyle="1" w:styleId="D85F92857C1648B99E38BDD069C8C1F1">
    <w:name w:val="D85F92857C1648B99E38BDD069C8C1F1"/>
    <w:rsid w:val="00AA1E47"/>
  </w:style>
  <w:style w:type="paragraph" w:customStyle="1" w:styleId="E22D8F51BA90438EBD73EDFEFC68D40C">
    <w:name w:val="E22D8F51BA90438EBD73EDFEFC68D40C"/>
    <w:rsid w:val="00AA1E47"/>
  </w:style>
  <w:style w:type="paragraph" w:customStyle="1" w:styleId="BED13075756642F6A56C4FD85E76EAFE">
    <w:name w:val="BED13075756642F6A56C4FD85E76EAFE"/>
    <w:rsid w:val="00AA1E47"/>
  </w:style>
  <w:style w:type="paragraph" w:customStyle="1" w:styleId="C61248C85FC34419A3A8344FFA9DBE0F">
    <w:name w:val="C61248C85FC34419A3A8344FFA9DBE0F"/>
    <w:rsid w:val="00AA1E47"/>
  </w:style>
  <w:style w:type="paragraph" w:customStyle="1" w:styleId="DABBC0D57DFC408BA8BC2C3A4DBA7813">
    <w:name w:val="DABBC0D57DFC408BA8BC2C3A4DBA7813"/>
    <w:rsid w:val="00AA1E47"/>
  </w:style>
  <w:style w:type="paragraph" w:customStyle="1" w:styleId="E477BFB224974C0EA98EB1AC0E69EDEF">
    <w:name w:val="E477BFB224974C0EA98EB1AC0E69EDEF"/>
    <w:rsid w:val="00AA1E47"/>
  </w:style>
  <w:style w:type="paragraph" w:customStyle="1" w:styleId="031E53E7BBAB45B58EC99BC03DF334B3">
    <w:name w:val="031E53E7BBAB45B58EC99BC03DF334B3"/>
    <w:rsid w:val="00AA1E47"/>
  </w:style>
  <w:style w:type="paragraph" w:customStyle="1" w:styleId="B9667721D88E4FE7906FE656F8CDD0B3">
    <w:name w:val="B9667721D88E4FE7906FE656F8CDD0B3"/>
    <w:rsid w:val="00AA1E47"/>
  </w:style>
  <w:style w:type="paragraph" w:customStyle="1" w:styleId="D84A0786A0404FE2A71E34F85C661282">
    <w:name w:val="D84A0786A0404FE2A71E34F85C661282"/>
    <w:rsid w:val="00AA1E47"/>
  </w:style>
  <w:style w:type="paragraph" w:customStyle="1" w:styleId="D7BE4EDE6DDF424EB9C884FA702C866F">
    <w:name w:val="D7BE4EDE6DDF424EB9C884FA702C866F"/>
    <w:rsid w:val="00AA1E47"/>
  </w:style>
  <w:style w:type="paragraph" w:customStyle="1" w:styleId="2779742999B34AF6899EE9A747076926">
    <w:name w:val="2779742999B34AF6899EE9A747076926"/>
    <w:rsid w:val="00AA1E47"/>
  </w:style>
  <w:style w:type="paragraph" w:customStyle="1" w:styleId="443824824A2F40FFA5F585249A7E8A81">
    <w:name w:val="443824824A2F40FFA5F585249A7E8A81"/>
    <w:rsid w:val="00AA1E47"/>
  </w:style>
  <w:style w:type="paragraph" w:customStyle="1" w:styleId="12A9A5D8C9864E69A2A0F66148F1DE76">
    <w:name w:val="12A9A5D8C9864E69A2A0F66148F1DE76"/>
    <w:rsid w:val="00AA1E47"/>
  </w:style>
  <w:style w:type="paragraph" w:customStyle="1" w:styleId="4634B98CC4A545EBA5D5934F76B6E740">
    <w:name w:val="4634B98CC4A545EBA5D5934F76B6E740"/>
    <w:rsid w:val="00AA1E47"/>
  </w:style>
  <w:style w:type="paragraph" w:customStyle="1" w:styleId="8A87E1923E2F41838E3832BFC7530E9E">
    <w:name w:val="8A87E1923E2F41838E3832BFC7530E9E"/>
    <w:rsid w:val="00AA1E47"/>
  </w:style>
  <w:style w:type="paragraph" w:customStyle="1" w:styleId="5F394AFF080C4B52930DB95DF053A66D">
    <w:name w:val="5F394AFF080C4B52930DB95DF053A66D"/>
    <w:rsid w:val="00AA1E47"/>
  </w:style>
  <w:style w:type="paragraph" w:customStyle="1" w:styleId="3E050046EF044C58B1950EF09E5A8E6E">
    <w:name w:val="3E050046EF044C58B1950EF09E5A8E6E"/>
    <w:rsid w:val="00AA1E47"/>
  </w:style>
  <w:style w:type="paragraph" w:customStyle="1" w:styleId="F459438BC2DF4DF7B52E1CD815622DE1">
    <w:name w:val="F459438BC2DF4DF7B52E1CD815622DE1"/>
    <w:rsid w:val="00AA1E47"/>
  </w:style>
  <w:style w:type="paragraph" w:customStyle="1" w:styleId="E1621EC67867435A8A7D75FA93310CAF">
    <w:name w:val="E1621EC67867435A8A7D75FA93310CAF"/>
    <w:rsid w:val="00AA1E47"/>
  </w:style>
  <w:style w:type="paragraph" w:customStyle="1" w:styleId="2351EFC1CF25441898B5E3BBEB467982">
    <w:name w:val="2351EFC1CF25441898B5E3BBEB467982"/>
    <w:rsid w:val="00AA1E47"/>
  </w:style>
  <w:style w:type="paragraph" w:customStyle="1" w:styleId="F8081FA07F0246D8B07FECFA418783A5">
    <w:name w:val="F8081FA07F0246D8B07FECFA418783A5"/>
    <w:rsid w:val="00AA1E47"/>
  </w:style>
  <w:style w:type="paragraph" w:customStyle="1" w:styleId="86315FB3BF544D6C8C01BB6C5F2C2B67">
    <w:name w:val="86315FB3BF544D6C8C01BB6C5F2C2B67"/>
    <w:rsid w:val="00AA1E47"/>
  </w:style>
  <w:style w:type="paragraph" w:customStyle="1" w:styleId="26B997767DD4451DA4CA1480480D12BA">
    <w:name w:val="26B997767DD4451DA4CA1480480D12BA"/>
    <w:rsid w:val="00AA1E47"/>
  </w:style>
  <w:style w:type="paragraph" w:customStyle="1" w:styleId="7802CE43B82E4BAF92007409410ED866">
    <w:name w:val="7802CE43B82E4BAF92007409410ED866"/>
    <w:rsid w:val="00AA1E47"/>
  </w:style>
  <w:style w:type="paragraph" w:customStyle="1" w:styleId="D0F5DA5EE3154E4FBAC89BB38F440599">
    <w:name w:val="D0F5DA5EE3154E4FBAC89BB38F440599"/>
    <w:rsid w:val="00AA1E47"/>
  </w:style>
  <w:style w:type="paragraph" w:customStyle="1" w:styleId="B367E655EB8F41D5A4F3B58E747AF285">
    <w:name w:val="B367E655EB8F41D5A4F3B58E747AF285"/>
    <w:rsid w:val="00AA1E47"/>
  </w:style>
  <w:style w:type="paragraph" w:customStyle="1" w:styleId="0905E1EB989D4A6DA6DB289EB60C4C06">
    <w:name w:val="0905E1EB989D4A6DA6DB289EB60C4C06"/>
    <w:rsid w:val="00AA1E47"/>
  </w:style>
  <w:style w:type="paragraph" w:customStyle="1" w:styleId="32984328774B43C0B01956CDDFB9A88E">
    <w:name w:val="32984328774B43C0B01956CDDFB9A88E"/>
    <w:rsid w:val="00AA1E47"/>
  </w:style>
  <w:style w:type="paragraph" w:customStyle="1" w:styleId="646E9A1FC160492C80CBB10BFE661A55">
    <w:name w:val="646E9A1FC160492C80CBB10BFE661A55"/>
    <w:rsid w:val="00AA1E47"/>
  </w:style>
  <w:style w:type="paragraph" w:customStyle="1" w:styleId="7A74DA3F5219414B91711C4F7247A85A">
    <w:name w:val="7A74DA3F5219414B91711C4F7247A85A"/>
    <w:rsid w:val="00AA1E47"/>
  </w:style>
  <w:style w:type="paragraph" w:customStyle="1" w:styleId="DD34080879F44A3C8A23243D3968BD74">
    <w:name w:val="DD34080879F44A3C8A23243D3968BD74"/>
    <w:rsid w:val="00AA1E47"/>
  </w:style>
  <w:style w:type="paragraph" w:customStyle="1" w:styleId="9C5482F2B309428D91A0AE7B7DB20873">
    <w:name w:val="9C5482F2B309428D91A0AE7B7DB20873"/>
    <w:rsid w:val="00AA1E47"/>
  </w:style>
  <w:style w:type="paragraph" w:customStyle="1" w:styleId="730053D2B6294B448F49DA0860150DB4">
    <w:name w:val="730053D2B6294B448F49DA0860150DB4"/>
    <w:rsid w:val="00AA1E47"/>
  </w:style>
  <w:style w:type="paragraph" w:customStyle="1" w:styleId="2B628506EFD246789D5AD33E5AC3AB8C">
    <w:name w:val="2B628506EFD246789D5AD33E5AC3AB8C"/>
    <w:rsid w:val="00AA1E47"/>
  </w:style>
  <w:style w:type="paragraph" w:customStyle="1" w:styleId="8502189D12A740509B940FEDDC354E34">
    <w:name w:val="8502189D12A740509B940FEDDC354E34"/>
    <w:rsid w:val="00AA1E47"/>
  </w:style>
  <w:style w:type="paragraph" w:customStyle="1" w:styleId="6081F90219E7486BA9B84A902AF4FFC3">
    <w:name w:val="6081F90219E7486BA9B84A902AF4FFC3"/>
    <w:rsid w:val="00AA1E47"/>
  </w:style>
  <w:style w:type="paragraph" w:customStyle="1" w:styleId="AF2896BCBF234130942D11FBBADE27BB">
    <w:name w:val="AF2896BCBF234130942D11FBBADE27BB"/>
    <w:rsid w:val="00AA1E47"/>
  </w:style>
  <w:style w:type="paragraph" w:customStyle="1" w:styleId="C8FD281C81AB4E7B9ECF56F02B4DAA1B">
    <w:name w:val="C8FD281C81AB4E7B9ECF56F02B4DAA1B"/>
    <w:rsid w:val="00AA1E47"/>
  </w:style>
  <w:style w:type="paragraph" w:customStyle="1" w:styleId="40DACA2116E14B3AA68725ED4842541C">
    <w:name w:val="40DACA2116E14B3AA68725ED4842541C"/>
    <w:rsid w:val="00AA1E47"/>
  </w:style>
  <w:style w:type="paragraph" w:customStyle="1" w:styleId="DB478686753940EF809B75244C7E616C">
    <w:name w:val="DB478686753940EF809B75244C7E616C"/>
    <w:rsid w:val="00AA1E47"/>
  </w:style>
  <w:style w:type="paragraph" w:customStyle="1" w:styleId="ACAC5E26BDDF4BD894F070F7CE202D85">
    <w:name w:val="ACAC5E26BDDF4BD894F070F7CE202D85"/>
    <w:rsid w:val="00AA1E47"/>
  </w:style>
  <w:style w:type="paragraph" w:customStyle="1" w:styleId="2FA690EC33514D719190E8E4862844FE">
    <w:name w:val="2FA690EC33514D719190E8E4862844FE"/>
    <w:rsid w:val="00B36908"/>
  </w:style>
  <w:style w:type="paragraph" w:customStyle="1" w:styleId="5BC14B11DDAB4A728AE92A80AB94D18E">
    <w:name w:val="5BC14B11DDAB4A728AE92A80AB94D18E"/>
    <w:rsid w:val="00B36908"/>
  </w:style>
  <w:style w:type="paragraph" w:customStyle="1" w:styleId="DAAD4CFFEC304393A376E841289CC9F3">
    <w:name w:val="DAAD4CFFEC304393A376E841289CC9F3"/>
    <w:rsid w:val="00B36908"/>
  </w:style>
  <w:style w:type="paragraph" w:customStyle="1" w:styleId="15F4731EC9A141ADA8C8605563379A42">
    <w:name w:val="15F4731EC9A141ADA8C8605563379A42"/>
    <w:rsid w:val="00B36908"/>
  </w:style>
  <w:style w:type="paragraph" w:customStyle="1" w:styleId="BB3F9BB7B35C4BC0A53DF03D4F469E64">
    <w:name w:val="BB3F9BB7B35C4BC0A53DF03D4F469E64"/>
    <w:rsid w:val="00B36908"/>
  </w:style>
  <w:style w:type="paragraph" w:customStyle="1" w:styleId="9CCD54BD061046F9B2B92802ABBDE9D8">
    <w:name w:val="9CCD54BD061046F9B2B92802ABBDE9D8"/>
    <w:rsid w:val="00B36908"/>
  </w:style>
  <w:style w:type="paragraph" w:customStyle="1" w:styleId="3FFE422262E249F5827BC0E8318DED06">
    <w:name w:val="3FFE422262E249F5827BC0E8318DED06"/>
    <w:rsid w:val="00B36908"/>
  </w:style>
  <w:style w:type="paragraph" w:customStyle="1" w:styleId="EC0238C8871F4ED4B4D07A133CAA3A1A">
    <w:name w:val="EC0238C8871F4ED4B4D07A133CAA3A1A"/>
    <w:rsid w:val="00B36908"/>
  </w:style>
  <w:style w:type="paragraph" w:customStyle="1" w:styleId="5B306CBFA48146369E6FBD6D16B5A278">
    <w:name w:val="5B306CBFA48146369E6FBD6D16B5A278"/>
    <w:rsid w:val="00B36908"/>
  </w:style>
  <w:style w:type="paragraph" w:customStyle="1" w:styleId="91C835CA222C4225A20005315DF146DF">
    <w:name w:val="91C835CA222C4225A20005315DF146DF"/>
    <w:rsid w:val="00B36908"/>
  </w:style>
  <w:style w:type="paragraph" w:customStyle="1" w:styleId="D2F1F06253AB431880A3D50447B87298">
    <w:name w:val="D2F1F06253AB431880A3D50447B87298"/>
    <w:rsid w:val="00B36908"/>
  </w:style>
  <w:style w:type="paragraph" w:customStyle="1" w:styleId="BB2B2DF9DB944BAEB4F1AB81C3232447">
    <w:name w:val="BB2B2DF9DB944BAEB4F1AB81C3232447"/>
    <w:rsid w:val="00B36908"/>
  </w:style>
  <w:style w:type="paragraph" w:customStyle="1" w:styleId="9B960D90E0E143CE989399EB9CA64B82">
    <w:name w:val="9B960D90E0E143CE989399EB9CA64B82"/>
    <w:rsid w:val="00B36908"/>
  </w:style>
  <w:style w:type="paragraph" w:customStyle="1" w:styleId="C897007DADF1443CA9358C5E5AF1BA59">
    <w:name w:val="C897007DADF1443CA9358C5E5AF1BA59"/>
    <w:rsid w:val="00B36908"/>
  </w:style>
  <w:style w:type="paragraph" w:customStyle="1" w:styleId="F23D901C00A34DE3977C8D84E4DCBAEB">
    <w:name w:val="F23D901C00A34DE3977C8D84E4DCBAEB"/>
    <w:rsid w:val="00B36908"/>
  </w:style>
  <w:style w:type="paragraph" w:customStyle="1" w:styleId="4E6C1DB5B04F419EAC1054EC6A002670">
    <w:name w:val="4E6C1DB5B04F419EAC1054EC6A002670"/>
    <w:rsid w:val="00B36908"/>
  </w:style>
  <w:style w:type="paragraph" w:customStyle="1" w:styleId="20BFC8F21BF94D448C8CF72DB2658BD6">
    <w:name w:val="20BFC8F21BF94D448C8CF72DB2658BD6"/>
    <w:rsid w:val="00B36908"/>
  </w:style>
  <w:style w:type="paragraph" w:customStyle="1" w:styleId="0B483DAE39BE490395B2891520066918">
    <w:name w:val="0B483DAE39BE490395B2891520066918"/>
    <w:rsid w:val="00B36908"/>
  </w:style>
  <w:style w:type="paragraph" w:customStyle="1" w:styleId="B9E0CF8B3B374579A68058BE06C534BD">
    <w:name w:val="B9E0CF8B3B374579A68058BE06C534BD"/>
    <w:rsid w:val="00B36908"/>
  </w:style>
  <w:style w:type="paragraph" w:customStyle="1" w:styleId="1B1983F33B1C4E7592CF050B709ACA57">
    <w:name w:val="1B1983F33B1C4E7592CF050B709ACA57"/>
    <w:rsid w:val="00B36908"/>
  </w:style>
  <w:style w:type="paragraph" w:customStyle="1" w:styleId="B8FDDE04EB4740B682A912A37381A467">
    <w:name w:val="B8FDDE04EB4740B682A912A37381A467"/>
    <w:rsid w:val="00B36908"/>
  </w:style>
  <w:style w:type="paragraph" w:customStyle="1" w:styleId="274342243F174927B395F559514C9CC4">
    <w:name w:val="274342243F174927B395F559514C9CC4"/>
    <w:rsid w:val="00B36908"/>
  </w:style>
  <w:style w:type="paragraph" w:customStyle="1" w:styleId="3CF6D0246877478FB35B6F2632C13DC3">
    <w:name w:val="3CF6D0246877478FB35B6F2632C13DC3"/>
    <w:rsid w:val="00B36908"/>
  </w:style>
  <w:style w:type="paragraph" w:customStyle="1" w:styleId="44A3713D0A9E45499E0797682F3D17C0">
    <w:name w:val="44A3713D0A9E45499E0797682F3D17C0"/>
    <w:rsid w:val="00B36908"/>
  </w:style>
  <w:style w:type="paragraph" w:customStyle="1" w:styleId="3920731235D5411A8B56D7B39A5D291A">
    <w:name w:val="3920731235D5411A8B56D7B39A5D291A"/>
    <w:rsid w:val="00B36908"/>
  </w:style>
  <w:style w:type="paragraph" w:customStyle="1" w:styleId="DB4FDE8E9B8447068913750C8BC8647A">
    <w:name w:val="DB4FDE8E9B8447068913750C8BC8647A"/>
    <w:rsid w:val="00B36908"/>
  </w:style>
  <w:style w:type="paragraph" w:customStyle="1" w:styleId="458C6345A7C34B34AA3FC734DB2FB1BF">
    <w:name w:val="458C6345A7C34B34AA3FC734DB2FB1BF"/>
    <w:rsid w:val="00B36908"/>
  </w:style>
  <w:style w:type="paragraph" w:customStyle="1" w:styleId="5C82785AFC1844FEA96130ACD1D4FACB">
    <w:name w:val="5C82785AFC1844FEA96130ACD1D4FACB"/>
    <w:rsid w:val="00B36908"/>
  </w:style>
  <w:style w:type="paragraph" w:customStyle="1" w:styleId="79082DEBEED9493084B9154DE63C3669">
    <w:name w:val="79082DEBEED9493084B9154DE63C3669"/>
    <w:rsid w:val="00B36908"/>
  </w:style>
  <w:style w:type="paragraph" w:customStyle="1" w:styleId="12FAC0D6759C4E3B913DB28AE5212986">
    <w:name w:val="12FAC0D6759C4E3B913DB28AE5212986"/>
    <w:rsid w:val="00B36908"/>
  </w:style>
  <w:style w:type="paragraph" w:customStyle="1" w:styleId="A068DBF2278E4BE5886AEFCBA9B8B901">
    <w:name w:val="A068DBF2278E4BE5886AEFCBA9B8B901"/>
    <w:rsid w:val="00B36908"/>
  </w:style>
  <w:style w:type="paragraph" w:customStyle="1" w:styleId="DB02C09D3FB84594A55FC859C7A7FF29">
    <w:name w:val="DB02C09D3FB84594A55FC859C7A7FF29"/>
    <w:rsid w:val="00B36908"/>
  </w:style>
  <w:style w:type="paragraph" w:customStyle="1" w:styleId="273FCF739BE04F9198FA34D12A3DE421">
    <w:name w:val="273FCF739BE04F9198FA34D12A3DE421"/>
    <w:rsid w:val="00B36908"/>
  </w:style>
  <w:style w:type="paragraph" w:customStyle="1" w:styleId="E13B108DD1E848FB90668198B448DF2D">
    <w:name w:val="E13B108DD1E848FB90668198B448DF2D"/>
    <w:rsid w:val="00B36908"/>
  </w:style>
  <w:style w:type="paragraph" w:customStyle="1" w:styleId="9FCC63D2D5C14C358DC03187D8B248B9">
    <w:name w:val="9FCC63D2D5C14C358DC03187D8B248B9"/>
    <w:rsid w:val="00B36908"/>
  </w:style>
  <w:style w:type="paragraph" w:customStyle="1" w:styleId="3CCC10E1F1BB443393A8E8357CADAD75">
    <w:name w:val="3CCC10E1F1BB443393A8E8357CADAD75"/>
    <w:rsid w:val="00B36908"/>
  </w:style>
  <w:style w:type="paragraph" w:customStyle="1" w:styleId="C8076007C19441AFAB7FC51E0F0D4650">
    <w:name w:val="C8076007C19441AFAB7FC51E0F0D4650"/>
    <w:rsid w:val="00B36908"/>
  </w:style>
  <w:style w:type="paragraph" w:customStyle="1" w:styleId="A5B905F7FBCE4647A43C25721485A2A7">
    <w:name w:val="A5B905F7FBCE4647A43C25721485A2A7"/>
    <w:rsid w:val="00B36908"/>
  </w:style>
  <w:style w:type="paragraph" w:customStyle="1" w:styleId="36045FCCE3D349BFAD26843A6B1EE475">
    <w:name w:val="36045FCCE3D349BFAD26843A6B1EE475"/>
    <w:rsid w:val="00B36908"/>
  </w:style>
  <w:style w:type="paragraph" w:customStyle="1" w:styleId="179B842A5A55434CBA284B89B5F0826E">
    <w:name w:val="179B842A5A55434CBA284B89B5F0826E"/>
    <w:rsid w:val="00B369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B74A506-263B-4419-9C3C-DAF234437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696</Words>
  <Characters>3829</Characters>
  <Application>Microsoft Office Word</Application>
  <DocSecurity>4</DocSecurity>
  <Lines>31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Shortcut</Company>
  <LinksUpToDate>false</LinksUpToDate>
  <CharactersWithSpaces>4516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ellen.loos</dc:creator>
  <cp:keywords/>
  <dc:description/>
  <cp:lastModifiedBy>Layla van Loon</cp:lastModifiedBy>
  <cp:revision>2</cp:revision>
  <dcterms:created xsi:type="dcterms:W3CDTF">2019-12-03T13:58:00Z</dcterms:created>
  <dcterms:modified xsi:type="dcterms:W3CDTF">2019-12-03T13:58:00Z</dcterms:modified>
</cp:coreProperties>
</file>