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52F8" w14:textId="77777777" w:rsidR="00546282" w:rsidRPr="00546282" w:rsidRDefault="00546282" w:rsidP="00331A9F">
      <w:pPr>
        <w:pStyle w:val="VSVTitelniveau1"/>
        <w:rPr>
          <w:sz w:val="22"/>
          <w:szCs w:val="22"/>
          <w:lang w:val="nl-BE"/>
        </w:rPr>
      </w:pPr>
    </w:p>
    <w:p w14:paraId="5A1052F9" w14:textId="77777777" w:rsidR="008E4850" w:rsidRPr="00A40B8E" w:rsidRDefault="00186C2D" w:rsidP="00331A9F">
      <w:pPr>
        <w:pStyle w:val="VSVTitelniveau1"/>
        <w:rPr>
          <w:rFonts w:ascii="Calibri" w:hAnsi="Calibri" w:cs="Calibri"/>
          <w:sz w:val="20"/>
          <w:szCs w:val="20"/>
          <w:lang w:val="nl-BE"/>
        </w:rPr>
      </w:pPr>
      <w:r w:rsidRPr="00A40B8E">
        <w:rPr>
          <w:lang w:val="nl-BE"/>
        </w:rPr>
        <w:t>De Mobibus</w:t>
      </w:r>
    </w:p>
    <w:p w14:paraId="5A1052FA" w14:textId="77777777" w:rsidR="00186C2D" w:rsidRPr="00A40B8E" w:rsidRDefault="00186C2D" w:rsidP="00186C2D">
      <w:pPr>
        <w:pStyle w:val="VSVondertitel"/>
        <w:rPr>
          <w:sz w:val="20"/>
          <w:szCs w:val="20"/>
          <w:lang w:val="nl-BE"/>
        </w:rPr>
      </w:pPr>
      <w:r w:rsidRPr="00A40B8E">
        <w:rPr>
          <w:lang w:val="nl-BE"/>
        </w:rPr>
        <w:t>invulfiche</w:t>
      </w:r>
    </w:p>
    <w:p w14:paraId="5A1052FB" w14:textId="2D23837C" w:rsidR="008E4850" w:rsidRPr="00546282" w:rsidRDefault="2799532A" w:rsidP="00546282">
      <w:pPr>
        <w:pStyle w:val="VSVInleiding"/>
      </w:pPr>
      <w:r>
        <w:t xml:space="preserve">Om de samenwerking in verband met de </w:t>
      </w:r>
      <w:r w:rsidRPr="2799532A">
        <w:rPr>
          <w:iCs w:val="0"/>
        </w:rPr>
        <w:t>Mobibus</w:t>
      </w:r>
      <w:r>
        <w:t xml:space="preserve"> vlot te laten verlopen, vragen wij </w:t>
      </w:r>
      <w:r w:rsidR="00EF32B7">
        <w:t>u</w:t>
      </w:r>
      <w:r>
        <w:t xml:space="preserve"> om dit document </w:t>
      </w:r>
      <w:r w:rsidRPr="2799532A">
        <w:rPr>
          <w:b/>
          <w:bCs/>
        </w:rPr>
        <w:t>ten laatste twee maanden voor de komst van de</w:t>
      </w:r>
      <w:r w:rsidRPr="2799532A">
        <w:rPr>
          <w:b/>
          <w:bCs/>
          <w:iCs w:val="0"/>
        </w:rPr>
        <w:t xml:space="preserve"> Mobibus</w:t>
      </w:r>
      <w:r>
        <w:t xml:space="preserve"> aan de VSV te bezorgen via </w:t>
      </w:r>
      <w:hyperlink r:id="rId11">
        <w:r w:rsidRPr="2799532A">
          <w:rPr>
            <w:rStyle w:val="Hyperlink"/>
          </w:rPr>
          <w:t>mobibus@vsv.be</w:t>
        </w:r>
      </w:hyperlink>
      <w:r>
        <w:t>.</w:t>
      </w:r>
    </w:p>
    <w:p w14:paraId="5A1052FC" w14:textId="77777777" w:rsidR="006B483D" w:rsidRPr="00A40B8E" w:rsidRDefault="006B483D" w:rsidP="00331A9F">
      <w:pPr>
        <w:pStyle w:val="VSVTitelniveau2"/>
        <w:rPr>
          <w:lang w:val="nl-BE"/>
        </w:rPr>
      </w:pPr>
    </w:p>
    <w:p w14:paraId="5A1052FD" w14:textId="77777777" w:rsidR="008E4850" w:rsidRPr="00A40B8E" w:rsidRDefault="00186C2D" w:rsidP="00331A9F">
      <w:pPr>
        <w:pStyle w:val="VSVTitelniveau2"/>
        <w:rPr>
          <w:rFonts w:ascii="Calibri" w:hAnsi="Calibri" w:cs="Calibri"/>
          <w:sz w:val="20"/>
          <w:szCs w:val="20"/>
          <w:lang w:val="nl-BE"/>
        </w:rPr>
      </w:pPr>
      <w:r w:rsidRPr="00A40B8E">
        <w:rPr>
          <w:lang w:val="nl-BE"/>
        </w:rPr>
        <w:t>locatie</w:t>
      </w:r>
      <w:r w:rsidR="00546282">
        <w:rPr>
          <w:lang w:val="nl-BE"/>
        </w:rPr>
        <w:t xml:space="preserve"> </w:t>
      </w:r>
    </w:p>
    <w:p w14:paraId="5A1052FE" w14:textId="77777777" w:rsidR="00546282" w:rsidRPr="00041065" w:rsidRDefault="00546282" w:rsidP="00E44687">
      <w:pPr>
        <w:pStyle w:val="VSVbodytekst"/>
      </w:pPr>
      <w:r w:rsidRPr="00041065">
        <w:t>Week 1</w:t>
      </w:r>
    </w:p>
    <w:p w14:paraId="5A1052FF" w14:textId="77777777" w:rsidR="00041065" w:rsidRDefault="00041065" w:rsidP="00E44687">
      <w:pPr>
        <w:pStyle w:val="VSVbodytekst"/>
      </w:pPr>
      <w:r>
        <w:t xml:space="preserve">Periode: </w:t>
      </w:r>
    </w:p>
    <w:p w14:paraId="5A105300" w14:textId="77777777" w:rsidR="00041065" w:rsidRDefault="00186C2D" w:rsidP="00E44687">
      <w:pPr>
        <w:pStyle w:val="VSVbodytekst"/>
      </w:pPr>
      <w:r w:rsidRPr="00A40B8E">
        <w:t xml:space="preserve">Adres locatie </w:t>
      </w:r>
      <w:r w:rsidRPr="00A40B8E">
        <w:rPr>
          <w:i/>
        </w:rPr>
        <w:t>Mobibus</w:t>
      </w:r>
      <w:r w:rsidR="00041065" w:rsidRPr="00041065">
        <w:t xml:space="preserve">: </w:t>
      </w:r>
    </w:p>
    <w:p w14:paraId="5A105301" w14:textId="77777777" w:rsidR="00041065" w:rsidRDefault="00041065" w:rsidP="00E44687">
      <w:pPr>
        <w:pStyle w:val="VSVbodytekst"/>
      </w:pPr>
    </w:p>
    <w:p w14:paraId="5A105302" w14:textId="77777777" w:rsidR="00041065" w:rsidRPr="00041065" w:rsidRDefault="00041065" w:rsidP="00E44687">
      <w:pPr>
        <w:pStyle w:val="VSVbodytekst"/>
      </w:pPr>
      <w:r w:rsidRPr="00041065">
        <w:t>Plannetje:</w:t>
      </w:r>
    </w:p>
    <w:p w14:paraId="5A105303" w14:textId="77777777" w:rsidR="003C0F9A" w:rsidRPr="00624AE8" w:rsidRDefault="003C0F9A" w:rsidP="00E44687">
      <w:pPr>
        <w:pStyle w:val="VSVbodytekst"/>
      </w:pPr>
    </w:p>
    <w:p w14:paraId="5A105304" w14:textId="77777777" w:rsidR="00546282" w:rsidRDefault="00546282" w:rsidP="00E44687">
      <w:pPr>
        <w:pStyle w:val="VSVbodytekst"/>
      </w:pPr>
    </w:p>
    <w:p w14:paraId="5A105305" w14:textId="4F34A391" w:rsidR="00546282" w:rsidRDefault="00D476D5" w:rsidP="00E44687">
      <w:pPr>
        <w:pStyle w:val="VSVbodytekst"/>
      </w:pPr>
      <w:r>
        <w:tab/>
      </w:r>
    </w:p>
    <w:p w14:paraId="5A105306" w14:textId="77777777" w:rsidR="00546282" w:rsidRDefault="00546282" w:rsidP="00E44687">
      <w:pPr>
        <w:pStyle w:val="VSVbodytekst"/>
      </w:pPr>
    </w:p>
    <w:p w14:paraId="5A105307" w14:textId="77777777" w:rsidR="00546282" w:rsidRDefault="00546282" w:rsidP="00E44687">
      <w:pPr>
        <w:pStyle w:val="VSVbodytekst"/>
      </w:pPr>
    </w:p>
    <w:p w14:paraId="5A105308" w14:textId="77777777" w:rsidR="00041065" w:rsidRDefault="00041065" w:rsidP="00E44687">
      <w:pPr>
        <w:pStyle w:val="VSVbodytekst"/>
      </w:pPr>
    </w:p>
    <w:p w14:paraId="139EFEDF" w14:textId="3A17AA01" w:rsidR="0065460D" w:rsidRPr="00EA3698" w:rsidRDefault="0065460D" w:rsidP="00E44687">
      <w:pPr>
        <w:pStyle w:val="VSVbodytekst"/>
      </w:pPr>
      <w:r w:rsidRPr="00EA3698">
        <w:t>Kan de plaats ’s nachts afgesloten worden?</w:t>
      </w:r>
      <w:r w:rsidRPr="00EA3698">
        <w:tab/>
      </w:r>
      <w:r w:rsidRPr="00EA3698">
        <w:tab/>
      </w:r>
      <w:r>
        <w:tab/>
      </w:r>
      <w:r w:rsidRPr="00EA3698">
        <w:tab/>
      </w:r>
      <w:sdt>
        <w:sdtPr>
          <w:id w:val="66853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75F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Ja</w:t>
      </w:r>
      <w:r w:rsidRPr="00EA3698">
        <w:tab/>
      </w:r>
      <w:sdt>
        <w:sdtPr>
          <w:id w:val="211416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98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Nee</w:t>
      </w:r>
    </w:p>
    <w:p w14:paraId="55A466A9" w14:textId="77777777" w:rsidR="0065460D" w:rsidRPr="00EA3698" w:rsidRDefault="0065460D" w:rsidP="00E44687">
      <w:pPr>
        <w:pStyle w:val="VSVbodytekst"/>
      </w:pPr>
      <w:r w:rsidRPr="00EA3698">
        <w:t>Is de plaats minstens 15 meter breed en 20 meter lang?</w:t>
      </w:r>
      <w:r>
        <w:tab/>
      </w:r>
      <w:r w:rsidRPr="00EA3698">
        <w:tab/>
      </w:r>
      <w:sdt>
        <w:sdtPr>
          <w:id w:val="4990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98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Ja</w:t>
      </w:r>
      <w:r w:rsidRPr="00EA3698">
        <w:tab/>
      </w:r>
      <w:sdt>
        <w:sdtPr>
          <w:id w:val="-162484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98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Nee</w:t>
      </w:r>
    </w:p>
    <w:p w14:paraId="1F033D55" w14:textId="77777777" w:rsidR="0065460D" w:rsidRPr="00EA3698" w:rsidRDefault="0065460D" w:rsidP="00E44687">
      <w:pPr>
        <w:pStyle w:val="VSVbodytekst"/>
      </w:pPr>
      <w:r w:rsidRPr="00EA3698">
        <w:t>Is er in de buurt een toilet ter beschikking?</w:t>
      </w:r>
      <w:r w:rsidRPr="00EA3698">
        <w:tab/>
      </w:r>
      <w:r w:rsidRPr="00EA3698">
        <w:tab/>
      </w:r>
      <w:r>
        <w:tab/>
      </w:r>
      <w:r w:rsidRPr="00EA3698">
        <w:tab/>
      </w:r>
      <w:sdt>
        <w:sdtPr>
          <w:id w:val="-79498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A3698">
        <w:t>Ja</w:t>
      </w:r>
      <w:r w:rsidRPr="00EA3698">
        <w:tab/>
      </w:r>
      <w:sdt>
        <w:sdtPr>
          <w:id w:val="-145726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A3698">
        <w:t>Nee</w:t>
      </w:r>
    </w:p>
    <w:p w14:paraId="5A54BAD9" w14:textId="77777777" w:rsidR="0065460D" w:rsidRPr="00EA3698" w:rsidRDefault="0065460D" w:rsidP="00E44687">
      <w:pPr>
        <w:pStyle w:val="VSVbodytekst"/>
        <w:rPr>
          <w:u w:val="single"/>
        </w:rPr>
      </w:pPr>
      <w:r w:rsidRPr="00EA3698">
        <w:t>Zo ja, waar?</w:t>
      </w:r>
    </w:p>
    <w:p w14:paraId="7F90EFEB" w14:textId="77777777" w:rsidR="0065460D" w:rsidRPr="00EA3698" w:rsidRDefault="0065460D" w:rsidP="00E44687">
      <w:pPr>
        <w:pStyle w:val="VSVbodytekst"/>
      </w:pPr>
      <w:r w:rsidRPr="00EA3698">
        <w:t>Is er elektriciteit voorzien van 16 ampère op een apart circuit?</w:t>
      </w:r>
      <w:r w:rsidRPr="00EA3698">
        <w:tab/>
      </w:r>
      <w:sdt>
        <w:sdtPr>
          <w:id w:val="-4036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98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 Ja</w:t>
      </w:r>
      <w:r w:rsidRPr="00EA3698">
        <w:tab/>
      </w:r>
      <w:sdt>
        <w:sdtPr>
          <w:id w:val="-96897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98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Nee</w:t>
      </w:r>
    </w:p>
    <w:p w14:paraId="76510972" w14:textId="77777777" w:rsidR="0065460D" w:rsidRPr="00EA3698" w:rsidRDefault="0065460D" w:rsidP="00E44687">
      <w:pPr>
        <w:pStyle w:val="VSVbodytekst"/>
      </w:pPr>
      <w:r w:rsidRPr="00EA3698">
        <w:t xml:space="preserve">Naam contactpersoon bij stroompanne: </w:t>
      </w:r>
    </w:p>
    <w:p w14:paraId="1DE45D04" w14:textId="77777777" w:rsidR="0065460D" w:rsidRPr="00EA3698" w:rsidRDefault="0065460D" w:rsidP="00E44687">
      <w:pPr>
        <w:pStyle w:val="VSVbodytekst"/>
      </w:pPr>
      <w:r w:rsidRPr="00EA3698">
        <w:t xml:space="preserve">Telefoonnummer contactpersoon: </w:t>
      </w:r>
    </w:p>
    <w:p w14:paraId="5A10530A" w14:textId="77777777" w:rsidR="00041065" w:rsidRDefault="00041065" w:rsidP="00E44687">
      <w:pPr>
        <w:pStyle w:val="VSVbodytekst"/>
      </w:pPr>
    </w:p>
    <w:p w14:paraId="5A105310" w14:textId="6AF146AE" w:rsidR="00546282" w:rsidRPr="00EA3698" w:rsidRDefault="00546282" w:rsidP="00E44687">
      <w:pPr>
        <w:pStyle w:val="VSVbodytekst"/>
      </w:pPr>
      <w:r w:rsidRPr="00EA3698">
        <w:t>Week 2</w:t>
      </w:r>
      <w:r w:rsidR="0065460D">
        <w:t xml:space="preserve"> (indien van toepassing)</w:t>
      </w:r>
    </w:p>
    <w:p w14:paraId="5A105311" w14:textId="77777777" w:rsidR="00041065" w:rsidRDefault="00041065" w:rsidP="00E44687">
      <w:pPr>
        <w:pStyle w:val="VSVbodytekst"/>
      </w:pPr>
      <w:r>
        <w:t xml:space="preserve">Periode: </w:t>
      </w:r>
    </w:p>
    <w:p w14:paraId="5A105312" w14:textId="77777777" w:rsidR="00041065" w:rsidRDefault="00041065" w:rsidP="00E44687">
      <w:pPr>
        <w:pStyle w:val="VSVbodytekst"/>
      </w:pPr>
      <w:r w:rsidRPr="00A40B8E">
        <w:t xml:space="preserve">Adres locatie </w:t>
      </w:r>
      <w:r w:rsidRPr="00A40B8E">
        <w:rPr>
          <w:i/>
        </w:rPr>
        <w:t>Mobibus</w:t>
      </w:r>
      <w:r w:rsidRPr="00041065">
        <w:t xml:space="preserve">: </w:t>
      </w:r>
    </w:p>
    <w:p w14:paraId="5A105313" w14:textId="77777777" w:rsidR="00041065" w:rsidRDefault="00041065" w:rsidP="00E44687">
      <w:pPr>
        <w:pStyle w:val="VSVbodytekst"/>
      </w:pPr>
    </w:p>
    <w:p w14:paraId="5A105314" w14:textId="77777777" w:rsidR="00041065" w:rsidRPr="00041065" w:rsidRDefault="00041065" w:rsidP="00E44687">
      <w:pPr>
        <w:pStyle w:val="VSVbodytekst"/>
      </w:pPr>
      <w:r w:rsidRPr="00041065">
        <w:t>Plannetje:</w:t>
      </w:r>
    </w:p>
    <w:p w14:paraId="5A105315" w14:textId="77777777" w:rsidR="00546282" w:rsidRDefault="00546282" w:rsidP="00E44687">
      <w:pPr>
        <w:pStyle w:val="VSVbodytekst"/>
      </w:pPr>
    </w:p>
    <w:p w14:paraId="5A105316" w14:textId="77777777" w:rsidR="00546282" w:rsidRDefault="00546282" w:rsidP="00E44687">
      <w:pPr>
        <w:pStyle w:val="VSVbodytekst"/>
      </w:pPr>
    </w:p>
    <w:p w14:paraId="5A105317" w14:textId="77777777" w:rsidR="00041065" w:rsidRDefault="00041065" w:rsidP="00E44687">
      <w:pPr>
        <w:pStyle w:val="VSVbodytekst"/>
      </w:pPr>
    </w:p>
    <w:p w14:paraId="5A105318" w14:textId="77777777" w:rsidR="00041065" w:rsidRDefault="00041065" w:rsidP="00E44687">
      <w:pPr>
        <w:pStyle w:val="VSVbodytekst"/>
      </w:pPr>
    </w:p>
    <w:p w14:paraId="5A105319" w14:textId="77777777" w:rsidR="00041065" w:rsidRDefault="00041065" w:rsidP="00E44687">
      <w:pPr>
        <w:pStyle w:val="VSVbodytekst"/>
      </w:pPr>
    </w:p>
    <w:p w14:paraId="5A10531A" w14:textId="77777777" w:rsidR="00041065" w:rsidRDefault="00041065" w:rsidP="00E44687">
      <w:pPr>
        <w:pStyle w:val="VSVbodytekst"/>
      </w:pPr>
    </w:p>
    <w:p w14:paraId="5A10531B" w14:textId="77777777" w:rsidR="00041065" w:rsidRDefault="00041065" w:rsidP="00E44687">
      <w:pPr>
        <w:pStyle w:val="VSVbodytekst"/>
      </w:pPr>
    </w:p>
    <w:p w14:paraId="5A10531C" w14:textId="77777777" w:rsidR="00041065" w:rsidRDefault="00041065" w:rsidP="00E44687">
      <w:pPr>
        <w:pStyle w:val="VSVbodytekst"/>
      </w:pPr>
    </w:p>
    <w:p w14:paraId="5A10531D" w14:textId="77777777" w:rsidR="00041065" w:rsidRDefault="00041065" w:rsidP="00E44687">
      <w:pPr>
        <w:pStyle w:val="VSVbodytekst"/>
      </w:pPr>
    </w:p>
    <w:p w14:paraId="5A10531E" w14:textId="77777777" w:rsidR="00041065" w:rsidRDefault="00041065" w:rsidP="00E44687">
      <w:pPr>
        <w:pStyle w:val="VSVbodytekst"/>
      </w:pPr>
    </w:p>
    <w:p w14:paraId="5A10531F" w14:textId="77777777" w:rsidR="00041065" w:rsidRDefault="00041065" w:rsidP="00E44687">
      <w:pPr>
        <w:pStyle w:val="VSVbodytekst"/>
      </w:pPr>
    </w:p>
    <w:p w14:paraId="5A105320" w14:textId="77777777" w:rsidR="00041065" w:rsidRDefault="00041065" w:rsidP="00E44687">
      <w:pPr>
        <w:pStyle w:val="VSVbodytekst"/>
      </w:pPr>
    </w:p>
    <w:p w14:paraId="5A105321" w14:textId="77777777" w:rsidR="00041065" w:rsidRDefault="00041065" w:rsidP="00E44687">
      <w:pPr>
        <w:pStyle w:val="VSVbodytekst"/>
      </w:pPr>
    </w:p>
    <w:p w14:paraId="364F3C7D" w14:textId="77777777" w:rsidR="0065460D" w:rsidRDefault="0065460D" w:rsidP="00E44687">
      <w:pPr>
        <w:pStyle w:val="VSVbodytekst"/>
      </w:pPr>
    </w:p>
    <w:p w14:paraId="090815C7" w14:textId="77777777" w:rsidR="0065460D" w:rsidRDefault="0065460D" w:rsidP="00E44687">
      <w:pPr>
        <w:pStyle w:val="VSVbodytekst"/>
      </w:pPr>
    </w:p>
    <w:p w14:paraId="5A105322" w14:textId="16381C95" w:rsidR="00186C2D" w:rsidRPr="00EA3698" w:rsidRDefault="00186C2D" w:rsidP="00E44687">
      <w:pPr>
        <w:pStyle w:val="VSVbodytekst"/>
      </w:pPr>
      <w:r w:rsidRPr="00EA3698">
        <w:t>Kan de plaats ’s nachts afgesloten worden?</w:t>
      </w:r>
      <w:r w:rsidRPr="00EA3698">
        <w:tab/>
      </w:r>
      <w:r w:rsidRPr="00EA3698">
        <w:tab/>
      </w:r>
      <w:r w:rsidR="00F74EB4">
        <w:tab/>
      </w:r>
      <w:r w:rsidRPr="00EA3698">
        <w:tab/>
      </w:r>
      <w:sdt>
        <w:sdtPr>
          <w:id w:val="-14520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Ja</w:t>
      </w:r>
      <w:r w:rsidRPr="00EA3698">
        <w:tab/>
      </w:r>
      <w:bookmarkStart w:id="0" w:name="Selectievakje2"/>
      <w:sdt>
        <w:sdtPr>
          <w:id w:val="-5069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Pr="00EA3698">
        <w:t xml:space="preserve"> Nee</w:t>
      </w:r>
    </w:p>
    <w:p w14:paraId="5A105323" w14:textId="11BE2AE3" w:rsidR="00186C2D" w:rsidRPr="00EA3698" w:rsidRDefault="00186C2D" w:rsidP="00E44687">
      <w:pPr>
        <w:pStyle w:val="VSVbodytekst"/>
      </w:pPr>
      <w:r w:rsidRPr="00EA3698">
        <w:t>Is de plaats minstens 15 meter breed en 20 meter lang?</w:t>
      </w:r>
      <w:r w:rsidR="00F74EB4">
        <w:tab/>
      </w:r>
      <w:r w:rsidRPr="00EA3698">
        <w:tab/>
      </w:r>
      <w:bookmarkStart w:id="1" w:name="Selectievakje3"/>
      <w:sdt>
        <w:sdtPr>
          <w:id w:val="-128958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Pr="00EA3698">
        <w:t xml:space="preserve"> Ja</w:t>
      </w:r>
      <w:r w:rsidRPr="00EA3698">
        <w:tab/>
      </w:r>
      <w:bookmarkStart w:id="2" w:name="Selectievakje4"/>
      <w:sdt>
        <w:sdtPr>
          <w:id w:val="-5516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Pr="00EA3698">
        <w:t xml:space="preserve"> Nee</w:t>
      </w:r>
    </w:p>
    <w:p w14:paraId="5A105324" w14:textId="06CAD920" w:rsidR="00186C2D" w:rsidRPr="00EA3698" w:rsidRDefault="00186C2D" w:rsidP="00E44687">
      <w:pPr>
        <w:pStyle w:val="VSVbodytekst"/>
      </w:pPr>
      <w:r w:rsidRPr="00EA3698">
        <w:t>Is er in de buurt een toilet ter beschikking?</w:t>
      </w:r>
      <w:r w:rsidRPr="00EA3698">
        <w:tab/>
      </w:r>
      <w:r w:rsidRPr="00EA3698">
        <w:tab/>
      </w:r>
      <w:r w:rsidR="00F74EB4">
        <w:tab/>
      </w:r>
      <w:r w:rsidRPr="00EA3698">
        <w:tab/>
      </w:r>
      <w:sdt>
        <w:sdtPr>
          <w:id w:val="203954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r w:rsidR="00F74EB4">
        <w:t xml:space="preserve"> </w:t>
      </w:r>
      <w:r w:rsidRPr="00EA3698">
        <w:t>Ja</w:t>
      </w:r>
      <w:r w:rsidRPr="00EA3698">
        <w:tab/>
      </w:r>
      <w:sdt>
        <w:sdtPr>
          <w:id w:val="-1640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r w:rsidR="00F74EB4">
        <w:t xml:space="preserve"> </w:t>
      </w:r>
      <w:r w:rsidRPr="00EA3698">
        <w:t>Nee</w:t>
      </w:r>
    </w:p>
    <w:p w14:paraId="5A105325" w14:textId="77777777" w:rsidR="00186C2D" w:rsidRPr="00EA3698" w:rsidRDefault="00041065" w:rsidP="00E44687">
      <w:pPr>
        <w:pStyle w:val="VSVbodytekst"/>
        <w:rPr>
          <w:u w:val="single"/>
        </w:rPr>
      </w:pPr>
      <w:r w:rsidRPr="00EA3698">
        <w:t>Zo ja, waar?</w:t>
      </w:r>
    </w:p>
    <w:p w14:paraId="5A105326" w14:textId="77777777" w:rsidR="00186C2D" w:rsidRPr="00EA3698" w:rsidRDefault="00186C2D" w:rsidP="00E44687">
      <w:pPr>
        <w:pStyle w:val="VSVbodytekst"/>
      </w:pPr>
      <w:r w:rsidRPr="00EA3698">
        <w:t>Is er elektriciteit voorzien van 16 ampère op een apart circuit?</w:t>
      </w:r>
      <w:r w:rsidRPr="00EA3698">
        <w:tab/>
      </w:r>
      <w:sdt>
        <w:sdtPr>
          <w:id w:val="-14402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r w:rsidRPr="00EA3698">
        <w:t xml:space="preserve">  Ja</w:t>
      </w:r>
      <w:r w:rsidRPr="00EA3698">
        <w:tab/>
      </w:r>
      <w:sdt>
        <w:sdtPr>
          <w:id w:val="-4494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 w:rsidRPr="00EA3698">
            <w:rPr>
              <w:rFonts w:ascii="MS Gothic" w:eastAsia="MS Gothic" w:hAnsi="MS Gothic" w:hint="eastAsia"/>
            </w:rPr>
            <w:t>☐</w:t>
          </w:r>
        </w:sdtContent>
      </w:sdt>
      <w:r w:rsidR="00624AE8" w:rsidRPr="00EA3698">
        <w:t xml:space="preserve"> </w:t>
      </w:r>
      <w:r w:rsidRPr="00EA3698">
        <w:t>Nee</w:t>
      </w:r>
    </w:p>
    <w:p w14:paraId="5A105327" w14:textId="77777777" w:rsidR="00186C2D" w:rsidRPr="00EA3698" w:rsidRDefault="00186C2D" w:rsidP="00E44687">
      <w:pPr>
        <w:pStyle w:val="VSVbodytekst"/>
      </w:pPr>
      <w:r w:rsidRPr="00EA3698">
        <w:t xml:space="preserve">Naam contactpersoon bij stroompanne: </w:t>
      </w:r>
    </w:p>
    <w:p w14:paraId="5A105328" w14:textId="77777777" w:rsidR="008E4850" w:rsidRPr="00EA3698" w:rsidRDefault="00186C2D" w:rsidP="00E44687">
      <w:pPr>
        <w:pStyle w:val="VSVbodytekst"/>
      </w:pPr>
      <w:r w:rsidRPr="00EA3698">
        <w:t xml:space="preserve">Telefoonnummer contactpersoon: </w:t>
      </w:r>
    </w:p>
    <w:p w14:paraId="5A10532C" w14:textId="77777777" w:rsidR="008E4850" w:rsidRPr="00A40B8E" w:rsidRDefault="00186C2D" w:rsidP="00186C2D">
      <w:pPr>
        <w:pStyle w:val="VSVTitelniveau2"/>
        <w:rPr>
          <w:lang w:val="nl-BE"/>
        </w:rPr>
      </w:pPr>
      <w:r w:rsidRPr="00A40B8E">
        <w:rPr>
          <w:lang w:val="nl-BE"/>
        </w:rPr>
        <w:lastRenderedPageBreak/>
        <w:t>Administratieve gegevens</w:t>
      </w:r>
    </w:p>
    <w:p w14:paraId="5A10532D" w14:textId="77777777" w:rsidR="00186C2D" w:rsidRPr="00A40B8E" w:rsidRDefault="00186C2D" w:rsidP="00186C2D">
      <w:pPr>
        <w:pStyle w:val="VSVTitelniveau3"/>
        <w:rPr>
          <w:lang w:val="nl-BE"/>
        </w:rPr>
      </w:pPr>
      <w:r w:rsidRPr="00A40B8E">
        <w:rPr>
          <w:lang w:val="nl-BE"/>
        </w:rPr>
        <w:t>Gemeente</w:t>
      </w:r>
      <w:r w:rsidR="00E06CE7" w:rsidRPr="00A40B8E">
        <w:rPr>
          <w:lang w:val="nl-BE"/>
        </w:rPr>
        <w:t>n</w:t>
      </w:r>
      <w:r w:rsidRPr="00A40B8E">
        <w:rPr>
          <w:lang w:val="nl-BE"/>
        </w:rPr>
        <w:t xml:space="preserve"> en politiezone</w:t>
      </w:r>
    </w:p>
    <w:p w14:paraId="5A10532E" w14:textId="77777777" w:rsidR="00186C2D" w:rsidRPr="00A40B8E" w:rsidRDefault="00186C2D" w:rsidP="00E44687">
      <w:pPr>
        <w:pStyle w:val="VSVbodytekst"/>
      </w:pPr>
      <w:r w:rsidRPr="00A40B8E">
        <w:t xml:space="preserve">Algemeen contactpersoon bij problemen: </w:t>
      </w:r>
    </w:p>
    <w:p w14:paraId="5A10532F" w14:textId="77777777" w:rsidR="00186C2D" w:rsidRPr="00A40B8E" w:rsidRDefault="00186C2D" w:rsidP="00E44687">
      <w:pPr>
        <w:pStyle w:val="VSVbodytekst"/>
        <w:rPr>
          <w:u w:val="single"/>
        </w:rPr>
      </w:pPr>
      <w:r w:rsidRPr="00A40B8E">
        <w:t xml:space="preserve">Telefoonnummer contactpersoon: </w:t>
      </w:r>
    </w:p>
    <w:p w14:paraId="261D5C55" w14:textId="77777777" w:rsidR="0065460D" w:rsidRDefault="0065460D" w:rsidP="00E44687">
      <w:pPr>
        <w:pStyle w:val="VSVbodytekst"/>
      </w:pPr>
    </w:p>
    <w:p w14:paraId="5A105330" w14:textId="36E5BA00" w:rsidR="00186C2D" w:rsidRPr="00A40B8E" w:rsidRDefault="00186C2D" w:rsidP="00E44687">
      <w:pPr>
        <w:pStyle w:val="VSVbodytekst"/>
        <w:rPr>
          <w:u w:val="single"/>
        </w:rPr>
      </w:pPr>
      <w:r w:rsidRPr="00A40B8E">
        <w:t xml:space="preserve">Naam/Namen begeleider(s) </w:t>
      </w:r>
      <w:r w:rsidRPr="0008166A">
        <w:t>Mobibus:</w:t>
      </w:r>
      <w:r w:rsidRPr="00A40B8E">
        <w:t xml:space="preserve"> </w:t>
      </w:r>
    </w:p>
    <w:p w14:paraId="5A105331" w14:textId="77777777" w:rsidR="00186C2D" w:rsidRPr="00A40B8E" w:rsidRDefault="00186C2D" w:rsidP="00E44687">
      <w:pPr>
        <w:pStyle w:val="VSVbodytekst"/>
      </w:pPr>
      <w:r w:rsidRPr="00A40B8E">
        <w:t xml:space="preserve">Telefoonnummer van de politiepermanentie in uw politiezone (niet 101): </w:t>
      </w:r>
    </w:p>
    <w:p w14:paraId="5A105332" w14:textId="77777777" w:rsidR="00186C2D" w:rsidRPr="00A40B8E" w:rsidRDefault="00186C2D" w:rsidP="00E44687">
      <w:pPr>
        <w:pStyle w:val="VSVbodytekst"/>
      </w:pPr>
      <w:r w:rsidRPr="00A40B8E">
        <w:t>Nodigt u de pers uit?</w:t>
      </w:r>
      <w:r w:rsidRPr="00A40B8E">
        <w:tab/>
      </w:r>
      <w:r w:rsidRPr="00A40B8E">
        <w:tab/>
      </w:r>
      <w:sdt>
        <w:sdtPr>
          <w:id w:val="-4935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="00624AE8">
        <w:t xml:space="preserve"> </w:t>
      </w:r>
      <w:r w:rsidRPr="00A40B8E">
        <w:t>Ja</w:t>
      </w:r>
      <w:bookmarkStart w:id="3" w:name="Selectievakje10"/>
      <w:r w:rsidRPr="00A40B8E">
        <w:tab/>
      </w:r>
      <w:bookmarkEnd w:id="3"/>
      <w:sdt>
        <w:sdtPr>
          <w:id w:val="-145809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="00624AE8">
        <w:t xml:space="preserve"> </w:t>
      </w:r>
      <w:r w:rsidRPr="00A40B8E">
        <w:t>Nee</w:t>
      </w:r>
    </w:p>
    <w:p w14:paraId="5A105333" w14:textId="77777777" w:rsidR="00186C2D" w:rsidRPr="00A40B8E" w:rsidRDefault="00186C2D" w:rsidP="00E44687">
      <w:pPr>
        <w:pStyle w:val="VSVbodytekst"/>
      </w:pPr>
      <w:r w:rsidRPr="00A40B8E">
        <w:t>Zo ja, gelieve het persbericht in bijlage op te sturen naar de VSV.</w:t>
      </w:r>
    </w:p>
    <w:p w14:paraId="5A105334" w14:textId="77777777" w:rsidR="00186C2D" w:rsidRPr="00A40B8E" w:rsidRDefault="00041065" w:rsidP="00E44687">
      <w:pPr>
        <w:pStyle w:val="VSVbodytekst"/>
      </w:pPr>
      <w:r w:rsidRPr="0017066D">
        <w:t xml:space="preserve">Adres facturatie </w:t>
      </w:r>
      <w:r w:rsidR="00186C2D" w:rsidRPr="00A40B8E">
        <w:t xml:space="preserve">(enkel </w:t>
      </w:r>
      <w:r w:rsidR="00240A1C" w:rsidRPr="00A40B8E">
        <w:t>adres politiezone of gemeente</w:t>
      </w:r>
      <w:r w:rsidR="00186C2D" w:rsidRPr="00A40B8E">
        <w:t>)</w:t>
      </w:r>
      <w:r>
        <w:t>:</w:t>
      </w:r>
    </w:p>
    <w:p w14:paraId="5A105335" w14:textId="77777777" w:rsidR="008E4850" w:rsidRPr="00A40B8E" w:rsidRDefault="008E4850" w:rsidP="00E44687">
      <w:pPr>
        <w:pStyle w:val="VSVbodytekst"/>
      </w:pPr>
    </w:p>
    <w:p w14:paraId="5A105336" w14:textId="4F6BE38C" w:rsidR="008E4850" w:rsidRPr="00A40B8E" w:rsidRDefault="0065460D" w:rsidP="00331A9F">
      <w:pPr>
        <w:pStyle w:val="VSVTitelniveau3"/>
        <w:rPr>
          <w:lang w:val="nl-BE"/>
        </w:rPr>
      </w:pPr>
      <w:r>
        <w:rPr>
          <w:lang w:val="nl-BE"/>
        </w:rPr>
        <w:br/>
      </w:r>
      <w:r w:rsidR="00186C2D" w:rsidRPr="00A40B8E">
        <w:rPr>
          <w:lang w:val="nl-BE"/>
        </w:rPr>
        <w:t>Contactgegevens scholen</w:t>
      </w:r>
    </w:p>
    <w:p w14:paraId="5A105337" w14:textId="0160962E" w:rsidR="00E06CE7" w:rsidRDefault="0080656F" w:rsidP="00E44687">
      <w:pPr>
        <w:pStyle w:val="VSVbodytekst"/>
      </w:pPr>
      <w:r>
        <w:t>De VSV heeft deze gegevens</w:t>
      </w:r>
      <w:r w:rsidR="00E06CE7" w:rsidRPr="00A40B8E">
        <w:t xml:space="preserve"> nodig </w:t>
      </w:r>
      <w:r w:rsidR="004460D9">
        <w:t xml:space="preserve">om </w:t>
      </w:r>
      <w:r w:rsidR="00E06CE7" w:rsidRPr="00A40B8E">
        <w:t>de didactische</w:t>
      </w:r>
      <w:r w:rsidR="004460D9">
        <w:t xml:space="preserve"> en praktische</w:t>
      </w:r>
      <w:r w:rsidR="00E06CE7" w:rsidRPr="00A40B8E">
        <w:t xml:space="preserve"> voorbereiding van </w:t>
      </w:r>
      <w:r w:rsidR="004460D9">
        <w:t>het bezoek met de scholen te kunnen afstemmen</w:t>
      </w:r>
      <w:r w:rsidR="00E06CE7" w:rsidRPr="00A40B8E">
        <w:t>.</w:t>
      </w:r>
    </w:p>
    <w:p w14:paraId="5A105338" w14:textId="77777777" w:rsidR="002B2FF9" w:rsidRPr="00A40B8E" w:rsidRDefault="002B2FF9" w:rsidP="00E44687">
      <w:pPr>
        <w:pStyle w:val="VSVbodytekst"/>
      </w:pPr>
    </w:p>
    <w:tbl>
      <w:tblPr>
        <w:tblW w:w="14289" w:type="dxa"/>
        <w:tblInd w:w="113" w:type="dxa"/>
        <w:tblBorders>
          <w:top w:val="single" w:sz="4" w:space="0" w:color="777E6A"/>
          <w:left w:val="single" w:sz="4" w:space="0" w:color="777E6A"/>
          <w:bottom w:val="single" w:sz="4" w:space="0" w:color="777E6A"/>
          <w:right w:val="single" w:sz="4" w:space="0" w:color="777E6A"/>
          <w:insideH w:val="single" w:sz="4" w:space="0" w:color="777E6A"/>
          <w:insideV w:val="single" w:sz="4" w:space="0" w:color="777E6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0"/>
        <w:gridCol w:w="12049"/>
      </w:tblGrid>
      <w:tr w:rsidR="00E06CE7" w:rsidRPr="003C0F9A" w14:paraId="5A10533B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39" w14:textId="77777777" w:rsidR="00E06CE7" w:rsidRPr="00C339E4" w:rsidRDefault="00E06CE7" w:rsidP="00E44687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3A" w14:textId="77777777" w:rsidR="00E06CE7" w:rsidRPr="00C339E4" w:rsidRDefault="00E06CE7" w:rsidP="00E44687">
            <w:pPr>
              <w:pStyle w:val="VSVbodytekst"/>
            </w:pPr>
          </w:p>
        </w:tc>
      </w:tr>
      <w:tr w:rsidR="00E06CE7" w:rsidRPr="003C0F9A" w14:paraId="5A10533E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3C" w14:textId="77777777" w:rsidR="00E06CE7" w:rsidRPr="00C339E4" w:rsidRDefault="00E06CE7" w:rsidP="00E44687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3D" w14:textId="77777777" w:rsidR="00E06CE7" w:rsidRPr="00C339E4" w:rsidRDefault="00E06CE7" w:rsidP="00E44687">
            <w:pPr>
              <w:pStyle w:val="VSVbodytekst"/>
            </w:pPr>
          </w:p>
        </w:tc>
      </w:tr>
      <w:tr w:rsidR="00E06CE7" w:rsidRPr="003C0F9A" w14:paraId="5A105341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3F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40" w14:textId="77777777" w:rsidR="00E06CE7" w:rsidRPr="00C339E4" w:rsidRDefault="00E06CE7" w:rsidP="00E44687">
            <w:pPr>
              <w:pStyle w:val="VSVbodytekst"/>
            </w:pPr>
          </w:p>
        </w:tc>
      </w:tr>
      <w:tr w:rsidR="00E06CE7" w:rsidRPr="003C0F9A" w14:paraId="5A105344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42" w14:textId="77777777" w:rsidR="00E06CE7" w:rsidRPr="00C339E4" w:rsidRDefault="00E06CE7" w:rsidP="00E44687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43" w14:textId="77777777" w:rsidR="00E06CE7" w:rsidRPr="00C339E4" w:rsidRDefault="00E06CE7" w:rsidP="00E44687">
            <w:pPr>
              <w:pStyle w:val="VSVbodytekst"/>
            </w:pPr>
          </w:p>
        </w:tc>
      </w:tr>
      <w:tr w:rsidR="00E06CE7" w:rsidRPr="003C0F9A" w14:paraId="5A105347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45" w14:textId="77777777" w:rsidR="00E06CE7" w:rsidRPr="00C339E4" w:rsidRDefault="00E06CE7" w:rsidP="00E44687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46" w14:textId="77777777" w:rsidR="00E06CE7" w:rsidRPr="00C339E4" w:rsidRDefault="00E06CE7" w:rsidP="00E44687">
            <w:pPr>
              <w:pStyle w:val="VSVbodytekst"/>
            </w:pPr>
          </w:p>
        </w:tc>
      </w:tr>
      <w:tr w:rsidR="00E06CE7" w:rsidRPr="003C0F9A" w14:paraId="5A10534A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48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49" w14:textId="77777777" w:rsidR="00E06CE7" w:rsidRPr="00C339E4" w:rsidRDefault="00E06CE7" w:rsidP="00E44687">
            <w:pPr>
              <w:pStyle w:val="VSVbodytekst"/>
            </w:pPr>
          </w:p>
        </w:tc>
      </w:tr>
      <w:tr w:rsidR="00E06CE7" w:rsidRPr="003C0F9A" w14:paraId="5A10534D" w14:textId="77777777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14:paraId="5A10534B" w14:textId="77777777" w:rsidR="00E06CE7" w:rsidRPr="00C339E4" w:rsidRDefault="00E06CE7" w:rsidP="00E44687">
            <w:pPr>
              <w:pStyle w:val="VSVTabeltekstHeader"/>
            </w:pPr>
          </w:p>
        </w:tc>
        <w:tc>
          <w:tcPr>
            <w:tcW w:w="12049" w:type="dxa"/>
            <w:shd w:val="clear" w:color="auto" w:fill="C7DA00"/>
            <w:vAlign w:val="center"/>
          </w:tcPr>
          <w:p w14:paraId="5A10534C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50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4E" w14:textId="77777777" w:rsidR="00E06CE7" w:rsidRPr="00C339E4" w:rsidRDefault="00E06CE7" w:rsidP="00E44687">
            <w:pPr>
              <w:pStyle w:val="VSVbodytekst"/>
            </w:pPr>
            <w:r w:rsidRPr="00C339E4">
              <w:lastRenderedPageBreak/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4F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53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51" w14:textId="77777777" w:rsidR="00E06CE7" w:rsidRPr="00C339E4" w:rsidRDefault="00E06CE7" w:rsidP="00E44687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52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56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54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55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59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57" w14:textId="77777777" w:rsidR="00E06CE7" w:rsidRPr="00C339E4" w:rsidRDefault="00E06CE7" w:rsidP="00E44687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58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5C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5A" w14:textId="77777777" w:rsidR="00E06CE7" w:rsidRPr="00C339E4" w:rsidRDefault="00E06CE7" w:rsidP="00E44687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5B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5F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5D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5E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62" w14:textId="77777777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14:paraId="5A105360" w14:textId="77777777" w:rsidR="00E06CE7" w:rsidRPr="00C339E4" w:rsidRDefault="00E06CE7" w:rsidP="00E44687">
            <w:pPr>
              <w:pStyle w:val="VSVTabeltekstHeader"/>
            </w:pPr>
          </w:p>
        </w:tc>
        <w:tc>
          <w:tcPr>
            <w:tcW w:w="12049" w:type="dxa"/>
            <w:shd w:val="clear" w:color="auto" w:fill="C7DA00"/>
            <w:vAlign w:val="center"/>
          </w:tcPr>
          <w:p w14:paraId="5A105361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65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63" w14:textId="77777777" w:rsidR="00E06CE7" w:rsidRPr="00C339E4" w:rsidRDefault="00E06CE7" w:rsidP="00E44687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64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68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66" w14:textId="77777777" w:rsidR="00E06CE7" w:rsidRPr="00C339E4" w:rsidRDefault="00E06CE7" w:rsidP="00E44687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67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6B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69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6A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6E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6C" w14:textId="77777777" w:rsidR="00E06CE7" w:rsidRPr="00C339E4" w:rsidRDefault="00E06CE7" w:rsidP="00E44687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6D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71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6F" w14:textId="77777777" w:rsidR="00E06CE7" w:rsidRPr="00C339E4" w:rsidRDefault="00E06CE7" w:rsidP="00E44687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70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74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72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73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77" w14:textId="77777777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14:paraId="5A105375" w14:textId="77777777" w:rsidR="00E06CE7" w:rsidRPr="00C339E4" w:rsidRDefault="00E06CE7" w:rsidP="00E44687">
            <w:pPr>
              <w:pStyle w:val="VSVTabeltekstHeader"/>
            </w:pPr>
          </w:p>
        </w:tc>
        <w:tc>
          <w:tcPr>
            <w:tcW w:w="12049" w:type="dxa"/>
            <w:shd w:val="clear" w:color="auto" w:fill="C7DA00"/>
            <w:vAlign w:val="center"/>
          </w:tcPr>
          <w:p w14:paraId="5A105376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7A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78" w14:textId="0AD583D0" w:rsidR="00E06CE7" w:rsidRPr="00C339E4" w:rsidRDefault="00E06CE7" w:rsidP="00E44687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79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7D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7B" w14:textId="77777777" w:rsidR="00E06CE7" w:rsidRPr="00C339E4" w:rsidRDefault="00E06CE7" w:rsidP="00E44687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7C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80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7E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7F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83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81" w14:textId="77777777" w:rsidR="00E06CE7" w:rsidRPr="00C339E4" w:rsidRDefault="00E06CE7" w:rsidP="00E44687">
            <w:pPr>
              <w:pStyle w:val="VSVbodytekst"/>
            </w:pPr>
            <w:r w:rsidRPr="00C339E4">
              <w:lastRenderedPageBreak/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82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86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84" w14:textId="77777777" w:rsidR="00E06CE7" w:rsidRPr="00C339E4" w:rsidRDefault="00E06CE7" w:rsidP="00E44687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85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3C0F9A" w14:paraId="5A105389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87" w14:textId="77777777" w:rsidR="00E06CE7" w:rsidRPr="00C339E4" w:rsidRDefault="00E06CE7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88" w14:textId="77777777" w:rsidR="00E06CE7" w:rsidRPr="00C339E4" w:rsidRDefault="00E06CE7" w:rsidP="00E44687">
            <w:pPr>
              <w:pStyle w:val="VSVTabeltekstHeader"/>
            </w:pPr>
          </w:p>
        </w:tc>
      </w:tr>
      <w:tr w:rsidR="00E06CE7" w:rsidRPr="00A40B8E" w14:paraId="5A10538C" w14:textId="77777777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14:paraId="5A10538A" w14:textId="77777777" w:rsidR="00E06CE7" w:rsidRPr="00C339E4" w:rsidRDefault="00E06CE7" w:rsidP="00E44687">
            <w:pPr>
              <w:pStyle w:val="VSVTabeltekstHeader"/>
            </w:pPr>
          </w:p>
        </w:tc>
        <w:tc>
          <w:tcPr>
            <w:tcW w:w="12049" w:type="dxa"/>
            <w:shd w:val="clear" w:color="auto" w:fill="C7DA00"/>
            <w:vAlign w:val="center"/>
          </w:tcPr>
          <w:p w14:paraId="5A10538B" w14:textId="77777777" w:rsidR="00E06CE7" w:rsidRPr="00C339E4" w:rsidRDefault="00E06CE7" w:rsidP="00E44687">
            <w:pPr>
              <w:pStyle w:val="VSVTabeltekstHeader"/>
            </w:pPr>
          </w:p>
        </w:tc>
      </w:tr>
      <w:tr w:rsidR="00340223" w:rsidRPr="003C0F9A" w14:paraId="5A10538F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8D" w14:textId="77777777" w:rsidR="00340223" w:rsidRPr="00C339E4" w:rsidRDefault="00340223" w:rsidP="00E44687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8E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92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90" w14:textId="77777777" w:rsidR="00340223" w:rsidRPr="00C339E4" w:rsidRDefault="00340223" w:rsidP="00E44687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91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95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93" w14:textId="77777777" w:rsidR="00340223" w:rsidRPr="00C339E4" w:rsidRDefault="00340223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94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98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96" w14:textId="77777777" w:rsidR="00340223" w:rsidRPr="00C339E4" w:rsidRDefault="00340223" w:rsidP="00E44687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97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9B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99" w14:textId="77777777" w:rsidR="00340223" w:rsidRPr="00C339E4" w:rsidRDefault="00340223" w:rsidP="00E44687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9A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9E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9C" w14:textId="77777777" w:rsidR="00340223" w:rsidRPr="00C339E4" w:rsidRDefault="00340223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9D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A40B8E" w14:paraId="5A1053A1" w14:textId="77777777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14:paraId="5A10539F" w14:textId="77777777" w:rsidR="00340223" w:rsidRPr="00C339E4" w:rsidRDefault="00340223" w:rsidP="00E44687">
            <w:pPr>
              <w:pStyle w:val="VSVTabeltekstHeader"/>
            </w:pPr>
          </w:p>
        </w:tc>
        <w:tc>
          <w:tcPr>
            <w:tcW w:w="12049" w:type="dxa"/>
            <w:shd w:val="clear" w:color="auto" w:fill="C7DA00"/>
            <w:vAlign w:val="center"/>
          </w:tcPr>
          <w:p w14:paraId="5A1053A0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A4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A2" w14:textId="77777777" w:rsidR="00340223" w:rsidRPr="00C339E4" w:rsidRDefault="00340223" w:rsidP="00E44687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A3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A7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A5" w14:textId="77777777" w:rsidR="00340223" w:rsidRPr="00C339E4" w:rsidRDefault="00340223" w:rsidP="00E44687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A6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AA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A8" w14:textId="77777777" w:rsidR="00340223" w:rsidRPr="00C339E4" w:rsidRDefault="00340223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A9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AD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AB" w14:textId="77777777" w:rsidR="00340223" w:rsidRPr="00C339E4" w:rsidRDefault="00340223" w:rsidP="00E44687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AC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B0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AE" w14:textId="77777777" w:rsidR="00340223" w:rsidRPr="00C339E4" w:rsidRDefault="00340223" w:rsidP="00E44687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AF" w14:textId="77777777" w:rsidR="00340223" w:rsidRPr="00C339E4" w:rsidRDefault="00340223" w:rsidP="00E44687">
            <w:pPr>
              <w:pStyle w:val="VSVTabeltekstHeader"/>
            </w:pPr>
          </w:p>
        </w:tc>
      </w:tr>
      <w:tr w:rsidR="00340223" w:rsidRPr="003C0F9A" w14:paraId="5A1053B3" w14:textId="77777777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14:paraId="5A1053B1" w14:textId="77777777" w:rsidR="00340223" w:rsidRPr="00C339E4" w:rsidRDefault="00340223" w:rsidP="00E44687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5A1053B2" w14:textId="77777777" w:rsidR="00340223" w:rsidRPr="00C339E4" w:rsidRDefault="00340223" w:rsidP="00E44687">
            <w:pPr>
              <w:pStyle w:val="VSVTabeltekstHeader"/>
            </w:pPr>
          </w:p>
        </w:tc>
      </w:tr>
    </w:tbl>
    <w:p w14:paraId="5A1053B5" w14:textId="77777777" w:rsidR="00E06CE7" w:rsidRPr="00A40B8E" w:rsidRDefault="00E06CE7" w:rsidP="00E44687">
      <w:pPr>
        <w:pStyle w:val="VSVbodytekst"/>
      </w:pPr>
    </w:p>
    <w:p w14:paraId="5A1053B6" w14:textId="5EDC21D3" w:rsidR="00E06CE7" w:rsidRPr="00A40B8E" w:rsidRDefault="003D051D" w:rsidP="00E06CE7">
      <w:pPr>
        <w:pStyle w:val="VSVTitelniveau2"/>
        <w:rPr>
          <w:lang w:val="nl-BE"/>
        </w:rPr>
      </w:pPr>
      <w:r>
        <w:rPr>
          <w:lang w:val="nl-BE"/>
        </w:rPr>
        <w:lastRenderedPageBreak/>
        <w:t>rooster</w:t>
      </w:r>
      <w:r w:rsidR="00E06CE7" w:rsidRPr="00A40B8E">
        <w:rPr>
          <w:lang w:val="nl-BE"/>
        </w:rPr>
        <w:t xml:space="preserve"> klasbezoek Mobibus</w:t>
      </w:r>
    </w:p>
    <w:p w14:paraId="2382132C" w14:textId="31D2E968" w:rsidR="009471D2" w:rsidRPr="003E68BE" w:rsidRDefault="009471D2" w:rsidP="00E44687">
      <w:pPr>
        <w:pStyle w:val="VSVbodytekst"/>
      </w:pPr>
      <w:r>
        <w:t xml:space="preserve">Wij vragen </w:t>
      </w:r>
      <w:r w:rsidR="00EF32B7">
        <w:t>u</w:t>
      </w:r>
      <w:r>
        <w:t xml:space="preserve"> om op deze plek </w:t>
      </w:r>
      <w:r w:rsidR="009D2B05">
        <w:t>de gegevens te noteren van de klassen die de Mobibus zullen bezoeken. Vergeet hierbij niet te vermelden hoe zij zich naar de bus zullen verplaatsen</w:t>
      </w:r>
      <w:r w:rsidR="00951F79">
        <w:t>, zodat onze lesgever zich kan voorbereiden op het begeleiden van deze verplaatsing.</w:t>
      </w:r>
      <w:r w:rsidR="003E68BE" w:rsidRPr="003E68BE">
        <w:t xml:space="preserve"> </w:t>
      </w:r>
      <w:r w:rsidR="003E68BE" w:rsidRPr="00A40B8E">
        <w:t xml:space="preserve">Op woensdagen wordt de </w:t>
      </w:r>
      <w:r w:rsidR="003E68BE" w:rsidRPr="00BC38FA">
        <w:t>Mobibus</w:t>
      </w:r>
      <w:r w:rsidR="003E68BE" w:rsidRPr="00A40B8E">
        <w:t xml:space="preserve"> niet ingezet</w:t>
      </w:r>
      <w:r w:rsidR="003E68BE">
        <w:t>, dus voor deze dag hoef</w:t>
      </w:r>
      <w:r w:rsidR="00943249">
        <w:t>t u</w:t>
      </w:r>
      <w:r w:rsidR="003E68BE">
        <w:t xml:space="preserve"> niets in te vullen.</w:t>
      </w:r>
    </w:p>
    <w:p w14:paraId="65258222" w14:textId="7C0ECFAB" w:rsidR="009471D2" w:rsidRDefault="009471D2" w:rsidP="00E44687">
      <w:pPr>
        <w:pStyle w:val="VSVbodytekst"/>
      </w:pPr>
    </w:p>
    <w:p w14:paraId="5A1053B9" w14:textId="113B0B55" w:rsidR="00E06CE7" w:rsidRPr="00A40B8E" w:rsidRDefault="00E06CE7" w:rsidP="00E06CE7">
      <w:pPr>
        <w:pStyle w:val="VSVTitelniveau3"/>
        <w:rPr>
          <w:lang w:val="nl-BE"/>
        </w:rPr>
      </w:pPr>
      <w:r w:rsidRPr="00A40B8E">
        <w:rPr>
          <w:lang w:val="nl-BE"/>
        </w:rPr>
        <w:t>Week 1</w:t>
      </w:r>
    </w:p>
    <w:p w14:paraId="5A1053BA" w14:textId="7E306103" w:rsidR="0039523F" w:rsidRPr="00A40B8E" w:rsidRDefault="00E06CE7" w:rsidP="00E44687">
      <w:pPr>
        <w:pStyle w:val="VSVbodytekst"/>
      </w:pPr>
      <w:r w:rsidRPr="009F7691">
        <w:t>Maandag</w:t>
      </w:r>
      <w:r w:rsidR="00B6675F">
        <w:t>:</w:t>
      </w:r>
      <w:r w:rsidRPr="00A40B8E">
        <w:t xml:space="preserve">  </w:t>
      </w:r>
      <w:sdt>
        <w:sdtPr>
          <w:id w:val="428557242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2114933184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-730080922"/>
              <w:placeholder>
                <w:docPart w:val="9AE84EAC7C194BD1B0760E15B0640DCA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F74EB4" w:rsidRPr="00A40B8E" w14:paraId="5A1053C0" w14:textId="77777777" w:rsidTr="0065460D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5A1053BB" w14:textId="07C0A6F2" w:rsidR="00F74EB4" w:rsidRPr="0065460D" w:rsidRDefault="00F74EB4" w:rsidP="00E44687">
                    <w:pPr>
                      <w:pStyle w:val="VSVTabeltekstHeader"/>
                    </w:pPr>
                    <w:r w:rsidRPr="0065460D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5A1053BC" w14:textId="77777777" w:rsidR="00F74EB4" w:rsidRPr="0065460D" w:rsidRDefault="00F74EB4" w:rsidP="00E44687">
                    <w:pPr>
                      <w:pStyle w:val="VSVTabeltekstHeader"/>
                    </w:pPr>
                    <w:r w:rsidRPr="0065460D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5A1053BD" w14:textId="4F1E2AF4" w:rsidR="00F74EB4" w:rsidRPr="0065460D" w:rsidRDefault="00F74EB4" w:rsidP="00E44687">
                    <w:pPr>
                      <w:pStyle w:val="VSVTabeltekstHeader"/>
                    </w:pPr>
                    <w:r w:rsidRPr="0065460D">
                      <w:t>Klas(sen)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5A1053BE" w14:textId="6764D247" w:rsidR="00F74EB4" w:rsidRPr="0065460D" w:rsidRDefault="00F74EB4" w:rsidP="00E44687">
                    <w:pPr>
                      <w:pStyle w:val="VSVTabeltekstHeader"/>
                    </w:pPr>
                    <w:r w:rsidRPr="0065460D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6A55FA25" w14:textId="0B8E836D" w:rsidR="00F74EB4" w:rsidRPr="0065460D" w:rsidRDefault="00FB672A" w:rsidP="00E44687">
                    <w:pPr>
                      <w:pStyle w:val="VSVTabeltekstHeader"/>
                    </w:pPr>
                    <w:r w:rsidRPr="0065460D"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5A1053BF" w14:textId="1D9EA613" w:rsidR="00F74EB4" w:rsidRPr="0065460D" w:rsidRDefault="00F74EB4" w:rsidP="00E44687">
                    <w:pPr>
                      <w:pStyle w:val="VSVTabeltekstHeader"/>
                    </w:pPr>
                    <w:r w:rsidRPr="0065460D">
                      <w:t>Contactgegevens begeleider / titularis</w:t>
                    </w:r>
                  </w:p>
                </w:tc>
              </w:tr>
              <w:tr w:rsidR="00F74EB4" w:rsidRPr="003C0F9A" w14:paraId="5A1053C6" w14:textId="77777777" w:rsidTr="0065460D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5A1053C1" w14:textId="077EC77B" w:rsidR="00F74EB4" w:rsidRPr="00A40B8E" w:rsidRDefault="001F1582" w:rsidP="00E44687">
                    <w:pPr>
                      <w:pStyle w:val="VSVbodytekst"/>
                    </w:pPr>
                    <w:r>
                      <w:t xml:space="preserve">1: </w:t>
                    </w:r>
                    <w:r w:rsidR="00F74EB4" w:rsidRPr="00A40B8E">
                      <w:t>09.00</w:t>
                    </w:r>
                    <w:r w:rsidR="00F74EB4">
                      <w:t>u –</w:t>
                    </w:r>
                    <w:r w:rsidR="00F74EB4" w:rsidRPr="00A40B8E">
                      <w:t xml:space="preserve"> </w:t>
                    </w:r>
                    <w:r w:rsidR="00F74EB4">
                      <w:t>1</w:t>
                    </w:r>
                    <w:r w:rsidR="0065460D">
                      <w:t>1</w:t>
                    </w:r>
                    <w:r w:rsidR="00F74EB4">
                      <w:t>.</w:t>
                    </w:r>
                    <w:r w:rsidR="0065460D">
                      <w:t>3</w:t>
                    </w:r>
                    <w:r w:rsidR="00F74EB4">
                      <w:t>0u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5A1053C2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5A1053C3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5A1053C4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2D7501AD" w14:textId="77777777" w:rsidR="00F74EB4" w:rsidRPr="00A40B8E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5A1053C5" w14:textId="7F6A5613" w:rsidR="00F74EB4" w:rsidRPr="00A40B8E" w:rsidRDefault="00F74EB4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74EB4" w:rsidRPr="009F7691" w14:paraId="5A1053CC" w14:textId="77777777" w:rsidTr="0065460D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5A1053C7" w14:textId="77777777" w:rsidR="00F74EB4" w:rsidRPr="00A40B8E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5A1053C8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5A1053C9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5A1053CA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0A503338" w14:textId="77777777" w:rsidR="00F74EB4" w:rsidRPr="009F7691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5A1053CB" w14:textId="7CCE1D8A" w:rsidR="00F74EB4" w:rsidRPr="009F7691" w:rsidRDefault="00F74EB4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74EB4" w:rsidRPr="003C0F9A" w14:paraId="5A1053D2" w14:textId="77777777" w:rsidTr="0065460D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5A1053CD" w14:textId="77777777" w:rsidR="00F74EB4" w:rsidRPr="009F7691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5A1053CE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5A1053CF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5A1053D0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6DB3BD69" w14:textId="77777777" w:rsidR="00F74EB4" w:rsidRPr="00A40B8E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5A1053D1" w14:textId="41C99707" w:rsidR="00F74EB4" w:rsidRPr="00A40B8E" w:rsidRDefault="00F74EB4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F74EB4" w:rsidRPr="003C0F9A" w14:paraId="5A1053D8" w14:textId="77777777" w:rsidTr="0065460D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5A1053D3" w14:textId="4A2D95FE" w:rsidR="00F74EB4" w:rsidRPr="00A40B8E" w:rsidRDefault="001F1582" w:rsidP="00E44687">
                    <w:pPr>
                      <w:pStyle w:val="VSVbodytekst"/>
                    </w:pPr>
                    <w:r>
                      <w:t xml:space="preserve">2: </w:t>
                    </w:r>
                    <w:r w:rsidR="00F74EB4">
                      <w:t>13.00u</w:t>
                    </w:r>
                    <w:r w:rsidR="00F74EB4" w:rsidRPr="00A40B8E">
                      <w:t xml:space="preserve"> </w:t>
                    </w:r>
                    <w:r w:rsidR="00F74EB4">
                      <w:t>–</w:t>
                    </w:r>
                    <w:r w:rsidR="00F74EB4" w:rsidRPr="00A40B8E">
                      <w:t xml:space="preserve"> </w:t>
                    </w:r>
                    <w:r w:rsidR="00F74EB4">
                      <w:t>1</w:t>
                    </w:r>
                    <w:r w:rsidR="0065460D">
                      <w:t>5</w:t>
                    </w:r>
                    <w:r w:rsidR="00F74EB4">
                      <w:t>.</w:t>
                    </w:r>
                    <w:r w:rsidR="0065460D">
                      <w:t>3</w:t>
                    </w:r>
                    <w:r w:rsidR="00F74EB4">
                      <w:t>0u</w:t>
                    </w:r>
                    <w:r w:rsidR="00F74EB4"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01CABF39" w14:textId="77777777" w:rsidR="00F74EB4" w:rsidRDefault="00F74EB4" w:rsidP="00E44687">
                    <w:pPr>
                      <w:pStyle w:val="VSVbodytekst"/>
                    </w:pPr>
                  </w:p>
                  <w:p w14:paraId="2E6979D3" w14:textId="77777777" w:rsidR="001F1582" w:rsidRDefault="001F1582" w:rsidP="00E44687">
                    <w:pPr>
                      <w:pStyle w:val="VSVbodytekst"/>
                    </w:pPr>
                  </w:p>
                  <w:p w14:paraId="5A1053D4" w14:textId="5A168E99" w:rsidR="001F1582" w:rsidRPr="00111FB0" w:rsidRDefault="001F1582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5A1053D5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5A1053D6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0B46D0B1" w14:textId="77777777" w:rsidR="00F74EB4" w:rsidRPr="00A40B8E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5A1053D7" w14:textId="23764521" w:rsidR="00F74EB4" w:rsidRPr="00A40B8E" w:rsidRDefault="00F74EB4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74EB4" w:rsidRPr="009F7691" w14:paraId="5A1053DE" w14:textId="77777777" w:rsidTr="0065460D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5A1053D9" w14:textId="77777777" w:rsidR="00F74EB4" w:rsidRPr="00A40B8E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5A1053DA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5A1053DB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5A1053DC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1F1D710B" w14:textId="77777777" w:rsidR="00F74EB4" w:rsidRPr="009F7691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5A1053DD" w14:textId="36C0D7A4" w:rsidR="00F74EB4" w:rsidRPr="009F7691" w:rsidRDefault="00F74EB4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74EB4" w:rsidRPr="003C0F9A" w14:paraId="5A1053E4" w14:textId="77777777" w:rsidTr="0065460D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5A1053DF" w14:textId="77777777" w:rsidR="00F74EB4" w:rsidRPr="009F7691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5A1053E0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5A1053E1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5A1053E2" w14:textId="77777777" w:rsidR="00F74EB4" w:rsidRPr="00111FB0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0ABF9A01" w14:textId="77777777" w:rsidR="00F74EB4" w:rsidRPr="00A40B8E" w:rsidRDefault="00F74EB4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5A1053E3" w14:textId="1754A385" w:rsidR="00F74EB4" w:rsidRPr="00A40B8E" w:rsidRDefault="00F74EB4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305C8E" w:rsidRPr="003C0F9A" w14:paraId="3BA4CAA6" w14:textId="77777777" w:rsidTr="00323E31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737A7343" w14:textId="129578F2" w:rsidR="00305C8E" w:rsidRPr="00A40B8E" w:rsidRDefault="00951F79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35952DDE" w14:textId="77777777" w:rsidR="00E95206" w:rsidRDefault="00E95206" w:rsidP="00E44687">
      <w:pPr>
        <w:pStyle w:val="VSVbodytekst"/>
      </w:pPr>
    </w:p>
    <w:p w14:paraId="2C0B8A0A" w14:textId="1039E858" w:rsidR="00537157" w:rsidRDefault="000357F2" w:rsidP="00E44687">
      <w:pPr>
        <w:pStyle w:val="VSVbodytekst"/>
      </w:pPr>
      <w:r>
        <w:t>Dins</w:t>
      </w:r>
      <w:r w:rsidRPr="009F7691">
        <w:t>dag</w:t>
      </w:r>
      <w:r w:rsidR="00B6675F">
        <w:t>:</w:t>
      </w:r>
      <w:r w:rsidRPr="00A40B8E">
        <w:t xml:space="preserve"> </w:t>
      </w:r>
      <w:r>
        <w:t xml:space="preserve">    </w:t>
      </w:r>
      <w:sdt>
        <w:sdtPr>
          <w:id w:val="-1593782108"/>
          <w:placeholder>
            <w:docPart w:val="72DFD8723901479C813837A69A7D5E2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1871185796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-1489398005"/>
              <w:placeholder>
                <w:docPart w:val="89704C8EA03D4F14A4C263CBA6052340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500CD0" w:rsidRPr="00A40B8E" w14:paraId="75BD1E94" w14:textId="77777777" w:rsidTr="0065460D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71F6F242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29B8B4DB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2DFEF82C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Klas</w:t>
                    </w:r>
                    <w:r>
                      <w:t>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298375D2" w14:textId="32DEAED7" w:rsidR="00500CD0" w:rsidRPr="00A40B8E" w:rsidRDefault="0065460D" w:rsidP="00E44687">
                    <w:pPr>
                      <w:pStyle w:val="VSVTabeltekstHeader"/>
                    </w:pPr>
                    <w:r w:rsidRPr="0065460D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334BB7DB" w14:textId="77777777" w:rsidR="00500CD0" w:rsidRPr="00A40B8E" w:rsidRDefault="00500CD0" w:rsidP="00E44687">
                    <w:pPr>
                      <w:pStyle w:val="VSVTabeltekstHeader"/>
                    </w:pPr>
                    <w:r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7AD919BB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500CD0" w:rsidRPr="003C0F9A" w14:paraId="5140212B" w14:textId="77777777" w:rsidTr="0065460D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734B1983" w14:textId="4ADAFCAF" w:rsidR="00500CD0" w:rsidRPr="00A40B8E" w:rsidRDefault="00500CD0" w:rsidP="00E44687">
                    <w:pPr>
                      <w:pStyle w:val="VSVbodytekst"/>
                    </w:pPr>
                    <w:r>
                      <w:t xml:space="preserve">1: </w:t>
                    </w:r>
                    <w:r w:rsidRPr="00A40B8E">
                      <w:t>09.00</w:t>
                    </w:r>
                    <w:r>
                      <w:t>u 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1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231E9946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67EACE72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35FED836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0CB95F92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3E94103F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500CD0" w:rsidRPr="009F7691" w14:paraId="2AB5DC0D" w14:textId="77777777" w:rsidTr="0065460D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2445581F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13526D83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5C4002AB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1EB35049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601BC527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246751B2" w14:textId="77777777" w:rsidR="00500CD0" w:rsidRPr="009F7691" w:rsidRDefault="00500CD0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500CD0" w:rsidRPr="003C0F9A" w14:paraId="2457890F" w14:textId="77777777" w:rsidTr="0065460D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1DC7B604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119E8262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08FCB5A8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61D1AF84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444751B7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7F16AF7F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500CD0" w:rsidRPr="003C0F9A" w14:paraId="6C482828" w14:textId="77777777" w:rsidTr="0065460D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4D31C9E8" w14:textId="65B8BC0F" w:rsidR="00500CD0" w:rsidRPr="00A40B8E" w:rsidRDefault="00500CD0" w:rsidP="00E44687">
                    <w:pPr>
                      <w:pStyle w:val="VSVbodytekst"/>
                    </w:pPr>
                    <w:r>
                      <w:t>2: 13.00u</w:t>
                    </w:r>
                    <w:r w:rsidRPr="00A40B8E">
                      <w:t xml:space="preserve"> </w:t>
                    </w:r>
                    <w:r>
                      <w:t>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5.3</w:t>
                    </w:r>
                    <w:r>
                      <w:t>0u</w:t>
                    </w:r>
                    <w:r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0A1BB1BC" w14:textId="77777777" w:rsidR="00500CD0" w:rsidRDefault="00500CD0" w:rsidP="00E44687">
                    <w:pPr>
                      <w:pStyle w:val="VSVbodytekst"/>
                    </w:pPr>
                  </w:p>
                  <w:p w14:paraId="637E34B7" w14:textId="77777777" w:rsidR="00500CD0" w:rsidRDefault="00500CD0" w:rsidP="00E44687">
                    <w:pPr>
                      <w:pStyle w:val="VSVbodytekst"/>
                    </w:pPr>
                  </w:p>
                  <w:p w14:paraId="7BB92BE4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09D5BAC0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676A0109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68B69354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3F3EEE48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500CD0" w:rsidRPr="009F7691" w14:paraId="0558EDC7" w14:textId="77777777" w:rsidTr="0065460D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273964DE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5FDF667F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186C0BC7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040C8B84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7050FF99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6E6A76B5" w14:textId="77777777" w:rsidR="00500CD0" w:rsidRPr="009F7691" w:rsidRDefault="00500CD0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500CD0" w:rsidRPr="003C0F9A" w14:paraId="2142C68C" w14:textId="77777777" w:rsidTr="0065460D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3FA68DAF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73965AB9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6A23577A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68DFCF4A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6D204044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094E709C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500CD0" w:rsidRPr="003C0F9A" w14:paraId="0294C6D6" w14:textId="77777777" w:rsidTr="00651690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1D37D937" w14:textId="03C78091" w:rsidR="00500CD0" w:rsidRPr="00A40B8E" w:rsidRDefault="003E68BE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462A878A" w14:textId="689E8A5A" w:rsidR="00500CD0" w:rsidRDefault="00500CD0" w:rsidP="00E44687">
      <w:pPr>
        <w:pStyle w:val="VSVbodytekst"/>
      </w:pPr>
    </w:p>
    <w:p w14:paraId="252E9B01" w14:textId="07FD35F5" w:rsidR="00500CD0" w:rsidRDefault="00500CD0" w:rsidP="00E44687">
      <w:pPr>
        <w:pStyle w:val="VSVbodytekst"/>
      </w:pPr>
    </w:p>
    <w:p w14:paraId="5A10545A" w14:textId="38438D4B" w:rsidR="00E06CE7" w:rsidRDefault="00E06CE7" w:rsidP="00E44687">
      <w:pPr>
        <w:pStyle w:val="VSVbodytekst"/>
      </w:pPr>
      <w:r w:rsidRPr="009F7691">
        <w:t>Donderdag</w:t>
      </w:r>
      <w:r w:rsidR="00B6675F">
        <w:t xml:space="preserve">: </w:t>
      </w:r>
      <w:sdt>
        <w:sdtPr>
          <w:id w:val="2022501758"/>
          <w:placeholder>
            <w:docPart w:val="FFE1B8004A504EA7B3C73DF100935AD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p w14:paraId="6E0C9AAA" w14:textId="74966537" w:rsidR="00500CD0" w:rsidRDefault="00500CD0" w:rsidP="00E44687">
      <w:pPr>
        <w:pStyle w:val="VSVbodytekst"/>
      </w:pPr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578212565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546650372"/>
              <w:placeholder>
                <w:docPart w:val="872299EFE09A465C87400A6F3EBBE620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500CD0" w:rsidRPr="00A40B8E" w14:paraId="792170B9" w14:textId="77777777" w:rsidTr="0065460D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48D9FEF9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6E17850C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17582176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Klas</w:t>
                    </w:r>
                    <w:r>
                      <w:t>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2B086856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7C97751E" w14:textId="77777777" w:rsidR="00500CD0" w:rsidRPr="00A40B8E" w:rsidRDefault="00500CD0" w:rsidP="00E44687">
                    <w:pPr>
                      <w:pStyle w:val="VSVTabeltekstHeader"/>
                    </w:pPr>
                    <w:r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597503D9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500CD0" w:rsidRPr="003C0F9A" w14:paraId="24F45398" w14:textId="77777777" w:rsidTr="0065460D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12EE61B2" w14:textId="6D67A57D" w:rsidR="00500CD0" w:rsidRPr="00A40B8E" w:rsidRDefault="00500CD0" w:rsidP="00E44687">
                    <w:pPr>
                      <w:pStyle w:val="VSVbodytekst"/>
                    </w:pPr>
                    <w:r>
                      <w:t xml:space="preserve">1: </w:t>
                    </w:r>
                    <w:r w:rsidRPr="00A40B8E">
                      <w:t>09.00</w:t>
                    </w:r>
                    <w:r>
                      <w:t>u 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1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5E26A023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0ADA3A95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71060DC3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104AF56B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26B5BBDA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500CD0" w:rsidRPr="009F7691" w14:paraId="51C8FD71" w14:textId="77777777" w:rsidTr="0065460D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4C37A6F0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0E0C3249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04F1DFFB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4E2A6245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4B08D2D9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2C8DAA3F" w14:textId="77777777" w:rsidR="00500CD0" w:rsidRPr="009F7691" w:rsidRDefault="00500CD0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500CD0" w:rsidRPr="003C0F9A" w14:paraId="70DDD259" w14:textId="77777777" w:rsidTr="0065460D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26AFA7A0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3BBE7B38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1589E1DF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65AAE946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68C40449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42E546E7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500CD0" w:rsidRPr="003C0F9A" w14:paraId="707B71E5" w14:textId="77777777" w:rsidTr="0065460D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08DB96A6" w14:textId="51C315E2" w:rsidR="00500CD0" w:rsidRPr="00A40B8E" w:rsidRDefault="00500CD0" w:rsidP="00E44687">
                    <w:pPr>
                      <w:pStyle w:val="VSVbodytekst"/>
                    </w:pPr>
                    <w:r>
                      <w:t>2: 13.00u</w:t>
                    </w:r>
                    <w:r w:rsidRPr="00A40B8E">
                      <w:t xml:space="preserve"> </w:t>
                    </w:r>
                    <w:r>
                      <w:t>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5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  <w:r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6B2F0A96" w14:textId="77777777" w:rsidR="00500CD0" w:rsidRDefault="00500CD0" w:rsidP="00E44687">
                    <w:pPr>
                      <w:pStyle w:val="VSVbodytekst"/>
                    </w:pPr>
                  </w:p>
                  <w:p w14:paraId="06B603BF" w14:textId="77777777" w:rsidR="00500CD0" w:rsidRDefault="00500CD0" w:rsidP="00E44687">
                    <w:pPr>
                      <w:pStyle w:val="VSVbodytekst"/>
                    </w:pPr>
                  </w:p>
                  <w:p w14:paraId="0FBA758E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7F3C80C7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4F255B56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672DD49F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6442C48E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500CD0" w:rsidRPr="009F7691" w14:paraId="4AFC06F0" w14:textId="77777777" w:rsidTr="0065460D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4ACD5720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4294470F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4D76DB85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63D06BAF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4DC007C4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5AF6D952" w14:textId="77777777" w:rsidR="00500CD0" w:rsidRPr="009F7691" w:rsidRDefault="00500CD0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500CD0" w:rsidRPr="003C0F9A" w14:paraId="5C8745ED" w14:textId="77777777" w:rsidTr="0065460D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41A31176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27E1A167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15F9B57A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27B3C09F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35F14930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04917D79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500CD0" w:rsidRPr="003C0F9A" w14:paraId="40E4800C" w14:textId="77777777" w:rsidTr="00651690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286EE218" w14:textId="7C648924" w:rsidR="00500CD0" w:rsidRPr="00A40B8E" w:rsidRDefault="00402F4F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48B5D9C1" w14:textId="036F94D0" w:rsidR="00500CD0" w:rsidRDefault="00500CD0" w:rsidP="00E44687">
      <w:pPr>
        <w:pStyle w:val="VSVbodytekst"/>
      </w:pPr>
    </w:p>
    <w:p w14:paraId="5A1054A9" w14:textId="7D0546BC" w:rsidR="006B483D" w:rsidRDefault="006B483D" w:rsidP="00E44687">
      <w:pPr>
        <w:pStyle w:val="VSVbodytekst"/>
      </w:pPr>
    </w:p>
    <w:p w14:paraId="4E77A643" w14:textId="77777777" w:rsidR="00950C20" w:rsidRPr="00A40B8E" w:rsidRDefault="00950C20" w:rsidP="00E44687">
      <w:pPr>
        <w:pStyle w:val="VSVbodytekst"/>
      </w:pPr>
    </w:p>
    <w:p w14:paraId="5A1054AA" w14:textId="33373CAC" w:rsidR="00E06CE7" w:rsidRDefault="00E06CE7" w:rsidP="00E44687">
      <w:pPr>
        <w:pStyle w:val="VSVbodytekst"/>
      </w:pPr>
      <w:r w:rsidRPr="009F7691">
        <w:t>Vrijdag</w:t>
      </w:r>
      <w:r w:rsidR="00B6675F">
        <w:t xml:space="preserve">: </w:t>
      </w:r>
      <w:sdt>
        <w:sdtPr>
          <w:id w:val="-2071644969"/>
          <w:placeholder>
            <w:docPart w:val="31A933626D764643AE002DE16B2F8AA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1095134601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2144227245"/>
              <w:placeholder>
                <w:docPart w:val="C7680D51F4A743088FBE4913E18ADAEF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500CD0" w:rsidRPr="00A40B8E" w14:paraId="795EA2EE" w14:textId="77777777" w:rsidTr="00651690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73A8E90E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3201C45C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08D6C415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Klas</w:t>
                    </w:r>
                    <w:r>
                      <w:t>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322D181F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07032379" w14:textId="77777777" w:rsidR="00500CD0" w:rsidRPr="00A40B8E" w:rsidRDefault="00500CD0" w:rsidP="00E44687">
                    <w:pPr>
                      <w:pStyle w:val="VSVTabeltekstHeader"/>
                    </w:pPr>
                    <w:r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1E749401" w14:textId="77777777" w:rsidR="00500CD0" w:rsidRPr="00A40B8E" w:rsidRDefault="00500CD0" w:rsidP="00E44687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500CD0" w:rsidRPr="003C0F9A" w14:paraId="5CDEEDA0" w14:textId="77777777" w:rsidTr="00651690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3E9D89FC" w14:textId="683C9BE6" w:rsidR="00500CD0" w:rsidRPr="00A40B8E" w:rsidRDefault="00500CD0" w:rsidP="00E44687">
                    <w:pPr>
                      <w:pStyle w:val="VSVbodytekst"/>
                    </w:pPr>
                    <w:r>
                      <w:t xml:space="preserve">1: </w:t>
                    </w:r>
                    <w:r w:rsidRPr="00A40B8E">
                      <w:t>09.00</w:t>
                    </w:r>
                    <w:r>
                      <w:t>u 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1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3CC35666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2CD65655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35BAB519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56C25F17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79C6DB7B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500CD0" w:rsidRPr="009F7691" w14:paraId="7835A8C2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6F4EFB59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440D7892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53D760F7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08AFBB1A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58A97FFA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799F881D" w14:textId="77777777" w:rsidR="00500CD0" w:rsidRPr="009F7691" w:rsidRDefault="00500CD0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500CD0" w:rsidRPr="003C0F9A" w14:paraId="60362B93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3D980DCB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0D55ED35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3479B02B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3B683804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2839B57D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48F4538D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500CD0" w:rsidRPr="003C0F9A" w14:paraId="36C2959B" w14:textId="77777777" w:rsidTr="00651690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1932A110" w14:textId="0517E4D9" w:rsidR="00500CD0" w:rsidRPr="00A40B8E" w:rsidRDefault="00500CD0" w:rsidP="00E44687">
                    <w:pPr>
                      <w:pStyle w:val="VSVbodytekst"/>
                    </w:pPr>
                    <w:r>
                      <w:t>2: 13.00u</w:t>
                    </w:r>
                    <w:r w:rsidRPr="00A40B8E">
                      <w:t xml:space="preserve"> </w:t>
                    </w:r>
                    <w:r>
                      <w:t>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5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  <w:r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4659A38D" w14:textId="77777777" w:rsidR="00500CD0" w:rsidRDefault="00500CD0" w:rsidP="00E44687">
                    <w:pPr>
                      <w:pStyle w:val="VSVbodytekst"/>
                    </w:pPr>
                  </w:p>
                  <w:p w14:paraId="77E42FA9" w14:textId="77777777" w:rsidR="00500CD0" w:rsidRDefault="00500CD0" w:rsidP="00E44687">
                    <w:pPr>
                      <w:pStyle w:val="VSVbodytekst"/>
                    </w:pPr>
                  </w:p>
                  <w:p w14:paraId="080565A0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52186F16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0E6A6F2B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243785BC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01125139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500CD0" w:rsidRPr="009F7691" w14:paraId="5CB7378E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61F220FE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20E892BB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1551DD56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00A4F813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53CD9D7C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121F7AD0" w14:textId="77777777" w:rsidR="00500CD0" w:rsidRPr="009F7691" w:rsidRDefault="00500CD0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500CD0" w:rsidRPr="003C0F9A" w14:paraId="1E6D0D8A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7BDB330D" w14:textId="77777777" w:rsidR="00500CD0" w:rsidRPr="009F7691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23426C37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463E4270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5D878EF7" w14:textId="77777777" w:rsidR="00500CD0" w:rsidRPr="00111FB0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34847020" w14:textId="77777777" w:rsidR="00500CD0" w:rsidRPr="00A40B8E" w:rsidRDefault="00500CD0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57CE3FA9" w14:textId="77777777" w:rsidR="00500CD0" w:rsidRPr="00A40B8E" w:rsidRDefault="00500CD0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500CD0" w:rsidRPr="003C0F9A" w14:paraId="5DB62579" w14:textId="77777777" w:rsidTr="00651690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054FB3EC" w14:textId="656472BF" w:rsidR="00500CD0" w:rsidRPr="00A40B8E" w:rsidRDefault="00FC4ECC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26072EC9" w14:textId="7C9AA9FC" w:rsidR="00500CD0" w:rsidRDefault="00500CD0" w:rsidP="00E44687">
      <w:pPr>
        <w:pStyle w:val="VSVbodytekst"/>
      </w:pPr>
    </w:p>
    <w:p w14:paraId="54782800" w14:textId="77777777" w:rsidR="00500CD0" w:rsidRDefault="00500CD0" w:rsidP="00E44687">
      <w:pPr>
        <w:pStyle w:val="VSVbodytekst"/>
      </w:pPr>
    </w:p>
    <w:p w14:paraId="5A1054F9" w14:textId="0186CF89" w:rsidR="00E06CE7" w:rsidRDefault="00E06CE7" w:rsidP="00E44687">
      <w:pPr>
        <w:pStyle w:val="VSVbodytekst"/>
      </w:pPr>
    </w:p>
    <w:p w14:paraId="68A47514" w14:textId="2A26DD97" w:rsidR="00FC4ECC" w:rsidRDefault="00FC4ECC" w:rsidP="00FC4ECC">
      <w:pPr>
        <w:pStyle w:val="VSVTitelniveau3"/>
        <w:rPr>
          <w:lang w:val="nl-BE"/>
        </w:rPr>
      </w:pPr>
      <w:r w:rsidRPr="00A40B8E">
        <w:rPr>
          <w:lang w:val="nl-BE"/>
        </w:rPr>
        <w:t xml:space="preserve">Week </w:t>
      </w:r>
      <w:r>
        <w:rPr>
          <w:lang w:val="nl-BE"/>
        </w:rPr>
        <w:t>2</w:t>
      </w:r>
      <w:r w:rsidR="000E1002">
        <w:rPr>
          <w:lang w:val="nl-BE"/>
        </w:rPr>
        <w:t xml:space="preserve"> (indien van toepassing)</w:t>
      </w:r>
    </w:p>
    <w:p w14:paraId="3FFF489F" w14:textId="77777777" w:rsidR="00FC4ECC" w:rsidRPr="00A40B8E" w:rsidRDefault="00FC4ECC" w:rsidP="00FC4ECC">
      <w:pPr>
        <w:pStyle w:val="VSVTitelniveau3"/>
        <w:rPr>
          <w:lang w:val="nl-BE"/>
        </w:rPr>
      </w:pPr>
    </w:p>
    <w:p w14:paraId="082C6652" w14:textId="41D21A0B" w:rsidR="00FC4ECC" w:rsidRPr="00A40B8E" w:rsidRDefault="00FC4ECC" w:rsidP="00E44687">
      <w:pPr>
        <w:pStyle w:val="VSVbodytekst"/>
      </w:pPr>
      <w:r w:rsidRPr="009F7691">
        <w:t>Maandag</w:t>
      </w:r>
      <w:r w:rsidR="00B6675F">
        <w:t xml:space="preserve">: </w:t>
      </w:r>
      <w:sdt>
        <w:sdtPr>
          <w:id w:val="1853450216"/>
          <w:placeholder>
            <w:docPart w:val="FDBDE662D2154001A035D68C32D697B2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320470438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872811039"/>
              <w:placeholder>
                <w:docPart w:val="A7295A8111DD4E15829B254C41F5D844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FC4ECC" w:rsidRPr="00A40B8E" w14:paraId="6429514A" w14:textId="77777777" w:rsidTr="00651690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2A5E1A67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7727A740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4748272E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Klas</w:t>
                    </w:r>
                    <w:r>
                      <w:t>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3613DCF7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3310AD9F" w14:textId="77777777" w:rsidR="00FC4ECC" w:rsidRPr="00A40B8E" w:rsidRDefault="00FC4ECC" w:rsidP="00E44687">
                    <w:pPr>
                      <w:pStyle w:val="VSVTabeltekstHeader"/>
                    </w:pPr>
                    <w:r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21E187F4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FC4ECC" w:rsidRPr="003C0F9A" w14:paraId="2E8483A3" w14:textId="77777777" w:rsidTr="00651690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20205FD2" w14:textId="3AE8DD3D" w:rsidR="00FC4ECC" w:rsidRPr="00A40B8E" w:rsidRDefault="00FC4ECC" w:rsidP="00E44687">
                    <w:pPr>
                      <w:pStyle w:val="VSVbodytekst"/>
                    </w:pPr>
                    <w:r>
                      <w:t xml:space="preserve">1: </w:t>
                    </w:r>
                    <w:r w:rsidRPr="00A40B8E">
                      <w:t>09.00</w:t>
                    </w:r>
                    <w:r>
                      <w:t>u 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1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1508D043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0E2A4D12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07DB5DE5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05ADD012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7813E6A7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22D04C32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2CBADE81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17F6CFF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7295B735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74A26316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14C0467F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2F5D2139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24AEDECF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2C07CE64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42859CF5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1AE3398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1A2381D5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5F389747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191062E6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FC4ECC" w:rsidRPr="003C0F9A" w14:paraId="04065369" w14:textId="77777777" w:rsidTr="00651690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63A66917" w14:textId="658ACD78" w:rsidR="00FC4ECC" w:rsidRPr="00A40B8E" w:rsidRDefault="00FC4ECC" w:rsidP="00E44687">
                    <w:pPr>
                      <w:pStyle w:val="VSVbodytekst"/>
                    </w:pPr>
                    <w:r>
                      <w:t>2: 13.00u</w:t>
                    </w:r>
                    <w:r w:rsidRPr="00A40B8E">
                      <w:t xml:space="preserve"> </w:t>
                    </w:r>
                    <w:r>
                      <w:t>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5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  <w:r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021A728C" w14:textId="77777777" w:rsidR="00FC4ECC" w:rsidRDefault="00FC4ECC" w:rsidP="00E44687">
                    <w:pPr>
                      <w:pStyle w:val="VSVbodytekst"/>
                    </w:pPr>
                  </w:p>
                  <w:p w14:paraId="4BA91A82" w14:textId="77777777" w:rsidR="00FC4ECC" w:rsidRDefault="00FC4ECC" w:rsidP="00E44687">
                    <w:pPr>
                      <w:pStyle w:val="VSVbodytekst"/>
                    </w:pPr>
                  </w:p>
                  <w:p w14:paraId="316AC92B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68B43C3A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65777374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3295290B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1F546729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3AA91132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01BA8983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6C3A1A10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0C06CFDA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7C60A84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23255E1A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6B97D3E6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6346AFF1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030581B6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054DCEBB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1500847A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4FE6EAB1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68C66399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1DE7DE45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FC4ECC" w:rsidRPr="003C0F9A" w14:paraId="752D79E2" w14:textId="77777777" w:rsidTr="00651690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29D89734" w14:textId="77777777" w:rsidR="00FC4ECC" w:rsidRPr="00A40B8E" w:rsidRDefault="00FC4ECC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6CA9C4B1" w14:textId="77777777" w:rsidR="00FC4ECC" w:rsidRDefault="00FC4ECC" w:rsidP="00E44687">
      <w:pPr>
        <w:pStyle w:val="VSVbodytekst"/>
      </w:pPr>
    </w:p>
    <w:p w14:paraId="57C231DE" w14:textId="77777777" w:rsidR="00FC4ECC" w:rsidRDefault="00FC4ECC" w:rsidP="00E44687">
      <w:pPr>
        <w:pStyle w:val="VSVbodytekst"/>
      </w:pPr>
    </w:p>
    <w:p w14:paraId="47EBA23A" w14:textId="255FC73C" w:rsidR="00FC4ECC" w:rsidRDefault="00FC4ECC" w:rsidP="00E44687">
      <w:pPr>
        <w:pStyle w:val="VSVbodytekst"/>
      </w:pPr>
      <w:r>
        <w:t>Dins</w:t>
      </w:r>
      <w:r w:rsidRPr="009F7691">
        <w:t>dag</w:t>
      </w:r>
      <w:r w:rsidR="00B6675F">
        <w:t xml:space="preserve">: </w:t>
      </w:r>
      <w:sdt>
        <w:sdtPr>
          <w:id w:val="-44531269"/>
          <w:placeholder>
            <w:docPart w:val="F234AA799A724C4482456A3D1735102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627156519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-638187151"/>
              <w:placeholder>
                <w:docPart w:val="AE83BC3C1EFD4B5EBC62002AB27E1182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FC4ECC" w:rsidRPr="00A40B8E" w14:paraId="5527C818" w14:textId="77777777" w:rsidTr="00651690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35BB6283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70BF1474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6D809050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Klas</w:t>
                    </w:r>
                    <w:r>
                      <w:t>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782D35BC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7973640E" w14:textId="77777777" w:rsidR="00FC4ECC" w:rsidRPr="00A40B8E" w:rsidRDefault="00FC4ECC" w:rsidP="00E44687">
                    <w:pPr>
                      <w:pStyle w:val="VSVTabeltekstHeader"/>
                    </w:pPr>
                    <w:r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5AD2698A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FC4ECC" w:rsidRPr="003C0F9A" w14:paraId="1CE07250" w14:textId="77777777" w:rsidTr="00651690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72342F4F" w14:textId="6CCB892A" w:rsidR="00FC4ECC" w:rsidRPr="00A40B8E" w:rsidRDefault="00FC4ECC" w:rsidP="00E44687">
                    <w:pPr>
                      <w:pStyle w:val="VSVbodytekst"/>
                    </w:pPr>
                    <w:r>
                      <w:t xml:space="preserve">1: </w:t>
                    </w:r>
                    <w:r w:rsidRPr="00A40B8E">
                      <w:t>09.00</w:t>
                    </w:r>
                    <w:r>
                      <w:t>u 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1</w:t>
                    </w:r>
                    <w:r>
                      <w:t>.</w:t>
                    </w:r>
                    <w:r w:rsidR="00EF4555">
                      <w:t>3</w:t>
                    </w:r>
                    <w:r>
                      <w:t>0u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5707EDC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663A8DF0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6F64206D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6F3CF98B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113E44C2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23BD9458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698E2480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0D1B409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698A48AE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79133B43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71D56370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2254A152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53F7BA85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3AF0A75F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3D51B237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022EC57F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575B409F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62CB0966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223485A4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FC4ECC" w:rsidRPr="003C0F9A" w14:paraId="3E9FB817" w14:textId="77777777" w:rsidTr="00651690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61BB6744" w14:textId="7B46232A" w:rsidR="00FC4ECC" w:rsidRPr="00A40B8E" w:rsidRDefault="00FC4ECC" w:rsidP="00E44687">
                    <w:pPr>
                      <w:pStyle w:val="VSVbodytekst"/>
                    </w:pPr>
                    <w:r>
                      <w:t>2: 13.00u</w:t>
                    </w:r>
                    <w:r w:rsidRPr="00A40B8E">
                      <w:t xml:space="preserve"> </w:t>
                    </w:r>
                    <w:r>
                      <w:t>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5.3</w:t>
                    </w:r>
                    <w:r>
                      <w:t>0u</w:t>
                    </w:r>
                    <w:r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6D758B92" w14:textId="77777777" w:rsidR="00FC4ECC" w:rsidRDefault="00FC4ECC" w:rsidP="00E44687">
                    <w:pPr>
                      <w:pStyle w:val="VSVbodytekst"/>
                    </w:pPr>
                  </w:p>
                  <w:p w14:paraId="51784125" w14:textId="77777777" w:rsidR="00FC4ECC" w:rsidRDefault="00FC4ECC" w:rsidP="00E44687">
                    <w:pPr>
                      <w:pStyle w:val="VSVbodytekst"/>
                    </w:pPr>
                  </w:p>
                  <w:p w14:paraId="0D6811DE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6C823AED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5B1B88A9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4A56B142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7ADB0019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73C92CCC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106631AF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3B8CCC8F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23905674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73516512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149F67F1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42633A87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01ACBBDB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07C8938F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34D19BC2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68512DE7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0D5ADB40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7199E20A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378197E3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FC4ECC" w:rsidRPr="003C0F9A" w14:paraId="17CCB167" w14:textId="77777777" w:rsidTr="00651690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5AAF729C" w14:textId="77777777" w:rsidR="00FC4ECC" w:rsidRPr="00A40B8E" w:rsidRDefault="00FC4ECC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22BE8806" w14:textId="4FFFF84D" w:rsidR="00FC4ECC" w:rsidRDefault="00FC4ECC" w:rsidP="00E44687">
      <w:pPr>
        <w:pStyle w:val="VSVbodytekst"/>
      </w:pPr>
    </w:p>
    <w:p w14:paraId="29E575F8" w14:textId="77777777" w:rsidR="00FC4ECC" w:rsidRDefault="00FC4ECC" w:rsidP="00E44687">
      <w:pPr>
        <w:pStyle w:val="VSVbodytekst"/>
      </w:pPr>
    </w:p>
    <w:p w14:paraId="02750C39" w14:textId="77777777" w:rsidR="00FC4ECC" w:rsidRDefault="00FC4ECC" w:rsidP="00E44687">
      <w:pPr>
        <w:pStyle w:val="VSVbodytekst"/>
      </w:pPr>
    </w:p>
    <w:p w14:paraId="670C345D" w14:textId="2B8D7866" w:rsidR="00FC4ECC" w:rsidRDefault="00FC4ECC" w:rsidP="00E44687">
      <w:pPr>
        <w:pStyle w:val="VSVbodytekst"/>
      </w:pPr>
      <w:r w:rsidRPr="009F7691">
        <w:lastRenderedPageBreak/>
        <w:t>Donderdag</w:t>
      </w:r>
      <w:r w:rsidR="00B6675F">
        <w:t xml:space="preserve">: </w:t>
      </w:r>
      <w:sdt>
        <w:sdtPr>
          <w:id w:val="-1880004433"/>
          <w:placeholder>
            <w:docPart w:val="7985A042D91845989CDFB4B42FADB89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999801798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1891069645"/>
              <w:placeholder>
                <w:docPart w:val="CD0F7941225F4770BC3E76A5FFDA9590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FC4ECC" w:rsidRPr="00A40B8E" w14:paraId="5AAF3BEB" w14:textId="77777777" w:rsidTr="00651690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5A41C779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288E582E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77D9B3C6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Klas</w:t>
                    </w:r>
                    <w:r>
                      <w:t>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75D2B5AD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2F90ACB4" w14:textId="77777777" w:rsidR="00FC4ECC" w:rsidRPr="00A40B8E" w:rsidRDefault="00FC4ECC" w:rsidP="00E44687">
                    <w:pPr>
                      <w:pStyle w:val="VSVTabeltekstHeader"/>
                    </w:pPr>
                    <w:r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5C3E3CCC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FC4ECC" w:rsidRPr="003C0F9A" w14:paraId="4B528E43" w14:textId="77777777" w:rsidTr="00651690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0F9A9019" w14:textId="199DC5B8" w:rsidR="00FC4ECC" w:rsidRPr="00A40B8E" w:rsidRDefault="00FC4ECC" w:rsidP="00E44687">
                    <w:pPr>
                      <w:pStyle w:val="VSVbodytekst"/>
                    </w:pPr>
                    <w:r>
                      <w:t xml:space="preserve">1: </w:t>
                    </w:r>
                    <w:r w:rsidRPr="00A40B8E">
                      <w:t>09.00</w:t>
                    </w:r>
                    <w:r>
                      <w:t>u 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1.30</w:t>
                    </w:r>
                    <w:r>
                      <w:t>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3796CDDF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2F64C618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481057A4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35FF0F03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14EFB72A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3A52ACA6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39288F89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64174386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6B8653D4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1B4AD84A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2158547E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54AE35CC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4C9F108A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10B63878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39A1171B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74003388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46C5E89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31797A6B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1C5A3B3B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FC4ECC" w:rsidRPr="003C0F9A" w14:paraId="3B5122D3" w14:textId="77777777" w:rsidTr="00651690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0D4A4A43" w14:textId="714893E8" w:rsidR="00FC4ECC" w:rsidRPr="00A40B8E" w:rsidRDefault="00FC4ECC" w:rsidP="00E44687">
                    <w:pPr>
                      <w:pStyle w:val="VSVbodytekst"/>
                    </w:pPr>
                    <w:r>
                      <w:t>2: 13.00u</w:t>
                    </w:r>
                    <w:r w:rsidRPr="00A40B8E">
                      <w:t xml:space="preserve"> </w:t>
                    </w:r>
                    <w:r>
                      <w:t>–</w:t>
                    </w:r>
                    <w:r w:rsidRPr="00A40B8E">
                      <w:t xml:space="preserve"> </w:t>
                    </w:r>
                    <w:r>
                      <w:t>1</w:t>
                    </w:r>
                    <w:r w:rsidR="00EF4555">
                      <w:t>5.30</w:t>
                    </w:r>
                    <w:r>
                      <w:t>u</w:t>
                    </w:r>
                    <w:r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760FB4CB" w14:textId="77777777" w:rsidR="00FC4ECC" w:rsidRDefault="00FC4ECC" w:rsidP="00E44687">
                    <w:pPr>
                      <w:pStyle w:val="VSVbodytekst"/>
                    </w:pPr>
                  </w:p>
                  <w:p w14:paraId="5397C263" w14:textId="77777777" w:rsidR="00FC4ECC" w:rsidRDefault="00FC4ECC" w:rsidP="00E44687">
                    <w:pPr>
                      <w:pStyle w:val="VSVbodytekst"/>
                    </w:pPr>
                  </w:p>
                  <w:p w14:paraId="00092683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7A171B32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637B426D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0AB0416B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26CA55FA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1D4CA87F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32B1CBAD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69DF6936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3AD433C1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79D2459B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12C54AFD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35DA932B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0E286451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20E8DBBE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2042C611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3CB53CF0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0FEF96F6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757F11B0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26D6813A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FC4ECC" w:rsidRPr="003C0F9A" w14:paraId="2EE84D11" w14:textId="77777777" w:rsidTr="00651690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3E9D2D86" w14:textId="77777777" w:rsidR="00FC4ECC" w:rsidRPr="00A40B8E" w:rsidRDefault="00FC4ECC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20E1416C" w14:textId="77777777" w:rsidR="00FC4ECC" w:rsidRDefault="00FC4ECC" w:rsidP="00E44687">
      <w:pPr>
        <w:pStyle w:val="VSVbodytekst"/>
      </w:pPr>
    </w:p>
    <w:p w14:paraId="7C978135" w14:textId="77777777" w:rsidR="00FC4ECC" w:rsidRDefault="00FC4ECC" w:rsidP="00E44687">
      <w:pPr>
        <w:pStyle w:val="VSVbodytekst"/>
      </w:pPr>
    </w:p>
    <w:p w14:paraId="5B44B834" w14:textId="77777777" w:rsidR="00FC4ECC" w:rsidRPr="00A40B8E" w:rsidRDefault="00FC4ECC" w:rsidP="00E44687">
      <w:pPr>
        <w:pStyle w:val="VSVbodytekst"/>
      </w:pPr>
    </w:p>
    <w:p w14:paraId="765B76BB" w14:textId="1BA9148F" w:rsidR="00FC4ECC" w:rsidRDefault="00FC4ECC" w:rsidP="00E44687">
      <w:pPr>
        <w:pStyle w:val="VSVbodytekst"/>
      </w:pPr>
      <w:r w:rsidRPr="009F7691">
        <w:t>Vrijdag</w:t>
      </w:r>
      <w:r w:rsidR="00B6675F">
        <w:t xml:space="preserve">: </w:t>
      </w:r>
      <w:sdt>
        <w:sdtPr>
          <w:id w:val="2046101618"/>
          <w:placeholder>
            <w:docPart w:val="A55EBDD07AF9457B920F45C6444BBE0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6675F" w:rsidRPr="003E4711">
            <w:rPr>
              <w:rStyle w:val="Tekstvantijdelijkeaanduiding"/>
            </w:rPr>
            <w:t>Klik of tik om een datum in te voeren.</w:t>
          </w:r>
        </w:sdtContent>
      </w:sdt>
    </w:p>
    <w:sdt>
      <w:sdtPr>
        <w:rPr>
          <w:b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211703270"/>
        <w15:repeatingSection/>
      </w:sdtPr>
      <w:sdtEndPr>
        <w:rPr>
          <w:caps w:val="0"/>
          <w:color w:val="808080" w:themeColor="background1" w:themeShade="80"/>
          <w14:textFill>
            <w14:solidFill>
              <w14:schemeClr w14:val="bg1">
                <w14:lumMod w14:val="50000"/>
                <w14:lumMod w14:val="50000"/>
              </w14:schemeClr>
            </w14:solidFill>
          </w14:textFill>
        </w:rPr>
      </w:sdtEndPr>
      <w:sdtContent>
        <w:tbl>
          <w:tblPr>
            <w:tblW w:w="0" w:type="auto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1196"/>
            <w:gridCol w:w="4469"/>
            <w:gridCol w:w="1418"/>
            <w:gridCol w:w="1276"/>
            <w:gridCol w:w="1918"/>
            <w:gridCol w:w="4115"/>
          </w:tblGrid>
          <w:sdt>
            <w:sdtPr>
              <w:rPr>
                <w:b/>
                <w:color w:val="777E6A"/>
                <w14:textFill>
                  <w14:solidFill>
                    <w14:srgbClr w14:val="777E6A">
                      <w14:lumMod w14:val="50000"/>
                    </w14:srgbClr>
                  </w14:solidFill>
                </w14:textFill>
              </w:rPr>
              <w:id w:val="-1232310640"/>
              <w:placeholder>
                <w:docPart w:val="3413C58F58CF4176A6A6AF08B45D1192"/>
              </w:placeholder>
              <w15:repeatingSectionItem/>
            </w:sdtPr>
            <w:sdtEndPr>
              <w:rPr>
                <w:caps w:val="0"/>
                <w:color w:val="808080" w:themeColor="background1" w:themeShade="80"/>
                <w14:textFill>
                  <w14:solidFill>
                    <w14:schemeClr w14:val="bg1">
                      <w14:lumMod w14:val="50000"/>
                      <w14:lumMod w14:val="50000"/>
                    </w14:schemeClr>
                  </w14:solidFill>
                </w14:textFill>
              </w:rPr>
            </w:sdtEndPr>
            <w:sdtContent>
              <w:tr w:rsidR="00FC4ECC" w:rsidRPr="00A40B8E" w14:paraId="375599B6" w14:textId="77777777" w:rsidTr="00651690">
                <w:trPr>
                  <w:trHeight w:val="219"/>
                </w:trPr>
                <w:tc>
                  <w:tcPr>
                    <w:tcW w:w="1196" w:type="dxa"/>
                    <w:shd w:val="clear" w:color="auto" w:fill="C7DA00"/>
                  </w:tcPr>
                  <w:p w14:paraId="2DE6EDF4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469" w:type="dxa"/>
                    <w:shd w:val="clear" w:color="auto" w:fill="C7DA00"/>
                  </w:tcPr>
                  <w:p w14:paraId="0F437399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418" w:type="dxa"/>
                    <w:shd w:val="clear" w:color="auto" w:fill="C7DA00"/>
                  </w:tcPr>
                  <w:p w14:paraId="29B672C6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Klas</w:t>
                    </w:r>
                    <w:r>
                      <w:t>(sen)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14:paraId="575DE6A0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1918" w:type="dxa"/>
                    <w:shd w:val="clear" w:color="auto" w:fill="C7DA00"/>
                  </w:tcPr>
                  <w:p w14:paraId="48657A04" w14:textId="77777777" w:rsidR="00FC4ECC" w:rsidRPr="00A40B8E" w:rsidRDefault="00FC4ECC" w:rsidP="00E44687">
                    <w:pPr>
                      <w:pStyle w:val="VSVTabeltekstHeader"/>
                    </w:pPr>
                    <w:r>
                      <w:t>verplaatsing (voet / fiets / Ov)</w:t>
                    </w:r>
                  </w:p>
                </w:tc>
                <w:tc>
                  <w:tcPr>
                    <w:tcW w:w="4115" w:type="dxa"/>
                    <w:shd w:val="clear" w:color="auto" w:fill="C7DA00"/>
                  </w:tcPr>
                  <w:p w14:paraId="7806C8E3" w14:textId="77777777" w:rsidR="00FC4ECC" w:rsidRPr="00A40B8E" w:rsidRDefault="00FC4ECC" w:rsidP="00E44687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FC4ECC" w:rsidRPr="003C0F9A" w14:paraId="546BB732" w14:textId="77777777" w:rsidTr="00651690">
                <w:trPr>
                  <w:trHeight w:val="260"/>
                </w:trPr>
                <w:tc>
                  <w:tcPr>
                    <w:tcW w:w="1196" w:type="dxa"/>
                    <w:vMerge w:val="restart"/>
                    <w:shd w:val="clear" w:color="auto" w:fill="F2F2F2"/>
                  </w:tcPr>
                  <w:p w14:paraId="69F6AEA9" w14:textId="26FA30EF" w:rsidR="00FC4ECC" w:rsidRPr="00A40B8E" w:rsidRDefault="00FC4ECC" w:rsidP="00E44687">
                    <w:pPr>
                      <w:pStyle w:val="VSVbodytekst"/>
                    </w:pPr>
                    <w:r>
                      <w:t xml:space="preserve">1: </w:t>
                    </w:r>
                    <w:r w:rsidRPr="00A40B8E">
                      <w:t>09.00</w:t>
                    </w:r>
                    <w:r>
                      <w:t>u –</w:t>
                    </w:r>
                    <w:r w:rsidRPr="00A40B8E">
                      <w:t xml:space="preserve"> </w:t>
                    </w:r>
                    <w:r w:rsidR="00EF4555">
                      <w:t>11.30u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F2F2F2"/>
                  </w:tcPr>
                  <w:p w14:paraId="3797778A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F2F2F2"/>
                  </w:tcPr>
                  <w:p w14:paraId="48D1C36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14:paraId="3242DB5B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  <w:shd w:val="clear" w:color="auto" w:fill="F2F2F2"/>
                  </w:tcPr>
                  <w:p w14:paraId="49E5F2B9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159D73AF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6F68543D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435FE2F7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5092E37D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2E2E105F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3836DDCF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2BE82B1D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04CAB402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76CD93B2" w14:textId="77777777" w:rsidTr="00651690">
                <w:trPr>
                  <w:trHeight w:val="259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1074AC1D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66FB8310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59DFF54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7FD24171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40258E47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7BD007F1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FC4ECC" w:rsidRPr="003C0F9A" w14:paraId="364D59D8" w14:textId="77777777" w:rsidTr="00651690">
                <w:trPr>
                  <w:trHeight w:val="87"/>
                </w:trPr>
                <w:tc>
                  <w:tcPr>
                    <w:tcW w:w="1196" w:type="dxa"/>
                    <w:vMerge w:val="restart"/>
                    <w:shd w:val="clear" w:color="auto" w:fill="auto"/>
                  </w:tcPr>
                  <w:p w14:paraId="47A80A47" w14:textId="4C90D611" w:rsidR="00FC4ECC" w:rsidRPr="00A40B8E" w:rsidRDefault="00FC4ECC" w:rsidP="00E44687">
                    <w:pPr>
                      <w:pStyle w:val="VSVbodytekst"/>
                    </w:pPr>
                    <w:r>
                      <w:t>2: 13.00u</w:t>
                    </w:r>
                    <w:r w:rsidRPr="00A40B8E">
                      <w:t xml:space="preserve"> </w:t>
                    </w:r>
                    <w:r>
                      <w:t>–</w:t>
                    </w:r>
                    <w:r w:rsidRPr="00A40B8E">
                      <w:t xml:space="preserve"> </w:t>
                    </w:r>
                    <w:r w:rsidR="00EF4555">
                      <w:t>15.30u</w:t>
                    </w:r>
                    <w:r w:rsidRPr="00A40B8E">
                      <w:t xml:space="preserve"> </w:t>
                    </w:r>
                  </w:p>
                </w:tc>
                <w:tc>
                  <w:tcPr>
                    <w:tcW w:w="4469" w:type="dxa"/>
                    <w:vMerge w:val="restart"/>
                    <w:shd w:val="clear" w:color="auto" w:fill="auto"/>
                  </w:tcPr>
                  <w:p w14:paraId="149F0DF4" w14:textId="77777777" w:rsidR="00FC4ECC" w:rsidRDefault="00FC4ECC" w:rsidP="00E44687">
                    <w:pPr>
                      <w:pStyle w:val="VSVbodytekst"/>
                    </w:pPr>
                  </w:p>
                  <w:p w14:paraId="34E6FA0C" w14:textId="77777777" w:rsidR="00FC4ECC" w:rsidRDefault="00FC4ECC" w:rsidP="00E44687">
                    <w:pPr>
                      <w:pStyle w:val="VSVbodytekst"/>
                    </w:pPr>
                  </w:p>
                  <w:p w14:paraId="1C135EE0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 w:val="restart"/>
                    <w:shd w:val="clear" w:color="auto" w:fill="auto"/>
                  </w:tcPr>
                  <w:p w14:paraId="2E2B79EA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14:paraId="54F0C4DF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 w:val="restart"/>
                  </w:tcPr>
                  <w:p w14:paraId="33BD8810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09199A9E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FC4ECC" w:rsidRPr="009F7691" w14:paraId="3F8CEBC8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F2F2F2"/>
                  </w:tcPr>
                  <w:p w14:paraId="507C8105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F2F2F2"/>
                  </w:tcPr>
                  <w:p w14:paraId="536E7694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F2F2F2"/>
                  </w:tcPr>
                  <w:p w14:paraId="4FC7FCD5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14:paraId="463B54E4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  <w:shd w:val="clear" w:color="auto" w:fill="F2F2F2"/>
                  </w:tcPr>
                  <w:p w14:paraId="6D347CAD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F2F2F2"/>
                  </w:tcPr>
                  <w:p w14:paraId="119FEE7D" w14:textId="77777777" w:rsidR="00FC4ECC" w:rsidRPr="009F7691" w:rsidRDefault="00FC4ECC" w:rsidP="00E44687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FC4ECC" w:rsidRPr="003C0F9A" w14:paraId="514325F4" w14:textId="77777777" w:rsidTr="00651690">
                <w:trPr>
                  <w:trHeight w:val="86"/>
                </w:trPr>
                <w:tc>
                  <w:tcPr>
                    <w:tcW w:w="1196" w:type="dxa"/>
                    <w:vMerge/>
                    <w:shd w:val="clear" w:color="auto" w:fill="auto"/>
                  </w:tcPr>
                  <w:p w14:paraId="1C3E1E3E" w14:textId="77777777" w:rsidR="00FC4ECC" w:rsidRPr="009F7691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469" w:type="dxa"/>
                    <w:vMerge/>
                    <w:shd w:val="clear" w:color="auto" w:fill="auto"/>
                  </w:tcPr>
                  <w:p w14:paraId="161AE80C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418" w:type="dxa"/>
                    <w:vMerge/>
                    <w:shd w:val="clear" w:color="auto" w:fill="auto"/>
                  </w:tcPr>
                  <w:p w14:paraId="2144DEB1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14:paraId="6A1FE6F8" w14:textId="77777777" w:rsidR="00FC4ECC" w:rsidRPr="00111FB0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1918" w:type="dxa"/>
                    <w:vMerge/>
                  </w:tcPr>
                  <w:p w14:paraId="64EC9A8C" w14:textId="77777777" w:rsidR="00FC4ECC" w:rsidRPr="00A40B8E" w:rsidRDefault="00FC4ECC" w:rsidP="00E44687">
                    <w:pPr>
                      <w:pStyle w:val="VSVbodytekst"/>
                    </w:pPr>
                  </w:p>
                </w:tc>
                <w:tc>
                  <w:tcPr>
                    <w:tcW w:w="4115" w:type="dxa"/>
                    <w:shd w:val="clear" w:color="auto" w:fill="auto"/>
                  </w:tcPr>
                  <w:p w14:paraId="63F1E09F" w14:textId="77777777" w:rsidR="00FC4ECC" w:rsidRPr="00A40B8E" w:rsidRDefault="00FC4ECC" w:rsidP="00E44687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sdtContent>
          </w:sdt>
          <w:tr w:rsidR="00FC4ECC" w:rsidRPr="003C0F9A" w14:paraId="4BCF5B41" w14:textId="77777777" w:rsidTr="00651690">
            <w:trPr>
              <w:trHeight w:val="86"/>
            </w:trPr>
            <w:tc>
              <w:tcPr>
                <w:tcW w:w="14392" w:type="dxa"/>
                <w:gridSpan w:val="6"/>
                <w:shd w:val="clear" w:color="auto" w:fill="auto"/>
              </w:tcPr>
              <w:p w14:paraId="1813D497" w14:textId="77777777" w:rsidR="00FC4ECC" w:rsidRPr="00A40B8E" w:rsidRDefault="00FC4ECC" w:rsidP="00E44687">
                <w:pPr>
                  <w:pStyle w:val="VSVbodytekst"/>
                </w:pPr>
                <w:r>
                  <w:t>Overige opmerkingen:</w:t>
                </w:r>
              </w:p>
            </w:tc>
          </w:tr>
        </w:tbl>
      </w:sdtContent>
    </w:sdt>
    <w:p w14:paraId="6CECA181" w14:textId="77777777" w:rsidR="00FC4ECC" w:rsidRDefault="00FC4ECC" w:rsidP="00E44687">
      <w:pPr>
        <w:pStyle w:val="VSVbodytekst"/>
      </w:pPr>
    </w:p>
    <w:p w14:paraId="4CFCCA59" w14:textId="77777777" w:rsidR="00FC4ECC" w:rsidRDefault="00FC4ECC" w:rsidP="00E44687">
      <w:pPr>
        <w:pStyle w:val="VSVbodytekst"/>
      </w:pPr>
    </w:p>
    <w:p w14:paraId="2E619BE9" w14:textId="62493D6C" w:rsidR="00E2174E" w:rsidRPr="00A40B8E" w:rsidRDefault="00F2449B" w:rsidP="00E44687">
      <w:pPr>
        <w:pStyle w:val="VSVbodytekst"/>
      </w:pPr>
      <w:r>
        <w:t xml:space="preserve">De VSV bewaart deze gegevens en gebruikt ze om de dienstverlening zo optimaal mogelijk te laten verlopen. Daarnaast kan de VSV </w:t>
      </w:r>
      <w:r w:rsidR="00943249">
        <w:t>uw</w:t>
      </w:r>
      <w:r>
        <w:t xml:space="preserve"> gegevens ook gebruiken om </w:t>
      </w:r>
      <w:r w:rsidR="00943249">
        <w:t>u</w:t>
      </w:r>
      <w:r>
        <w:t xml:space="preserve"> te informeren over onze (nieuwe) projecten, producten en diensten. Overeenkomstig de Europese Algemene Verordening Gegevensbescherming van 27 april 2016 he</w:t>
      </w:r>
      <w:r w:rsidR="00943249">
        <w:t>eft u</w:t>
      </w:r>
      <w:r>
        <w:t xml:space="preserve"> recht op onder meer inzage, correctie en schrapping van de door ons bewaarde informatie. We geven </w:t>
      </w:r>
      <w:r w:rsidR="00625F8F">
        <w:t>uw</w:t>
      </w:r>
      <w:r>
        <w:t xml:space="preserve"> gegevens niet door aan derden.</w:t>
      </w:r>
    </w:p>
    <w:sectPr w:rsidR="00E2174E" w:rsidRPr="00A40B8E" w:rsidSect="00545937">
      <w:headerReference w:type="default" r:id="rId12"/>
      <w:footerReference w:type="default" r:id="rId13"/>
      <w:pgSz w:w="16840" w:h="11900" w:orient="landscape"/>
      <w:pgMar w:top="1588" w:right="1219" w:bottom="1985" w:left="12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5A76" w14:textId="77777777" w:rsidR="00DF531C" w:rsidRDefault="00DF531C" w:rsidP="00525CF9">
      <w:r>
        <w:separator/>
      </w:r>
    </w:p>
  </w:endnote>
  <w:endnote w:type="continuationSeparator" w:id="0">
    <w:p w14:paraId="04D8F2D2" w14:textId="77777777" w:rsidR="00DF531C" w:rsidRDefault="00DF531C" w:rsidP="005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5640" w14:textId="77777777" w:rsidR="00041065" w:rsidRDefault="0004106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05645" wp14:editId="5A105646">
              <wp:simplePos x="0" y="0"/>
              <wp:positionH relativeFrom="column">
                <wp:posOffset>5829300</wp:posOffset>
              </wp:positionH>
              <wp:positionV relativeFrom="paragraph">
                <wp:posOffset>-230505</wp:posOffset>
              </wp:positionV>
              <wp:extent cx="2514600" cy="4572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A105648" w14:textId="77777777" w:rsidR="00041065" w:rsidRPr="003C0F9A" w:rsidRDefault="00041065" w:rsidP="00101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</w:pPr>
                          <w:r w:rsidRPr="003C0F9A"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  <w:t xml:space="preserve">Stationsstraat 110, 2800 Mechelen </w:t>
                          </w:r>
                        </w:p>
                        <w:p w14:paraId="5A105649" w14:textId="77777777" w:rsidR="00041065" w:rsidRPr="003C0F9A" w:rsidRDefault="00041065" w:rsidP="00101DA5">
                          <w:pPr>
                            <w:jc w:val="right"/>
                            <w:rPr>
                              <w:color w:val="00831A"/>
                              <w:lang w:val="nl-BE"/>
                            </w:rPr>
                          </w:pPr>
                          <w:r w:rsidRPr="003C0F9A"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  <w:t xml:space="preserve">015 44 65 50 - info@vsv.be - www.vsv.be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680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564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459pt;margin-top:-18.15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" filled="f" stroked="f">
              <v:textbox inset="1mm,1.3mm,1mm">
                <w:txbxContent>
                  <w:p w14:paraId="5A105648" w14:textId="77777777" w:rsidR="00041065" w:rsidRPr="003C0F9A" w:rsidRDefault="00041065" w:rsidP="00101D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</w:pPr>
                    <w:r w:rsidRPr="003C0F9A"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  <w:t xml:space="preserve">Stationsstraat 110, 2800 Mechelen </w:t>
                    </w:r>
                  </w:p>
                  <w:p w14:paraId="5A105649" w14:textId="77777777" w:rsidR="00041065" w:rsidRPr="003C0F9A" w:rsidRDefault="00041065" w:rsidP="00101DA5">
                    <w:pPr>
                      <w:jc w:val="right"/>
                      <w:rPr>
                        <w:color w:val="00831A"/>
                        <w:lang w:val="nl-BE"/>
                      </w:rPr>
                    </w:pPr>
                    <w:r w:rsidRPr="003C0F9A"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  <w:t xml:space="preserve">015 44 65 50 - info@vsv.be - www.vsv.be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23FE8" w14:textId="77777777" w:rsidR="00DF531C" w:rsidRDefault="00DF531C" w:rsidP="00525CF9">
      <w:r>
        <w:separator/>
      </w:r>
    </w:p>
  </w:footnote>
  <w:footnote w:type="continuationSeparator" w:id="0">
    <w:p w14:paraId="6EA36797" w14:textId="77777777" w:rsidR="00DF531C" w:rsidRDefault="00DF531C" w:rsidP="005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563F" w14:textId="77777777" w:rsidR="00041065" w:rsidRDefault="00041065" w:rsidP="00186C2D">
    <w:pPr>
      <w:pStyle w:val="Koptekst"/>
      <w:tabs>
        <w:tab w:val="clear" w:pos="4153"/>
        <w:tab w:val="clear" w:pos="8306"/>
        <w:tab w:val="left" w:pos="1664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105641" wp14:editId="5A105642">
              <wp:simplePos x="0" y="0"/>
              <wp:positionH relativeFrom="column">
                <wp:posOffset>4092575</wp:posOffset>
              </wp:positionH>
              <wp:positionV relativeFrom="paragraph">
                <wp:posOffset>-102870</wp:posOffset>
              </wp:positionV>
              <wp:extent cx="5051425" cy="457200"/>
              <wp:effectExtent l="0" t="0" r="158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14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05647" w14:textId="77777777" w:rsidR="00041065" w:rsidRPr="00EA208C" w:rsidRDefault="00041065" w:rsidP="00E44687">
                          <w:pPr>
                            <w:pStyle w:val="VSVHeaderFooter"/>
                          </w:pP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5A10564A" wp14:editId="5A10564B">
                                <wp:extent cx="8105775" cy="4067175"/>
                                <wp:effectExtent l="0" t="0" r="9525" b="9525"/>
                                <wp:docPr id="39" name="Afbeelding 39" descr="vlaanderen_verbeelding_werk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 descr="vlaanderen_verbeelding_werk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775" cy="406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56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25pt;margin-top:-8.1pt;width:397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" filled="f" stroked="f">
              <v:textbox inset="0,0,0,0">
                <w:txbxContent>
                  <w:p w14:paraId="5A105647" w14:textId="77777777" w:rsidR="00041065" w:rsidRPr="00EA208C" w:rsidRDefault="00041065" w:rsidP="00E44687">
                    <w:pPr>
                      <w:pStyle w:val="VSVHeaderFooter"/>
                    </w:pPr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5A10564A" wp14:editId="5A10564B">
                          <wp:extent cx="8105775" cy="4067175"/>
                          <wp:effectExtent l="0" t="0" r="9525" b="9525"/>
                          <wp:docPr id="39" name="Afbeelding 39" descr="vlaanderen_verbeelding_werk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vlaanderen_verbeelding_werk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5775" cy="406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8752" behindDoc="1" locked="1" layoutInCell="1" allowOverlap="1" wp14:anchorId="5A105643" wp14:editId="11B65422">
          <wp:simplePos x="0" y="0"/>
          <wp:positionH relativeFrom="page">
            <wp:posOffset>438150</wp:posOffset>
          </wp:positionH>
          <wp:positionV relativeFrom="page">
            <wp:posOffset>196215</wp:posOffset>
          </wp:positionV>
          <wp:extent cx="1664970" cy="601980"/>
          <wp:effectExtent l="0" t="0" r="0" b="762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72C"/>
    <w:multiLevelType w:val="hybridMultilevel"/>
    <w:tmpl w:val="422855EE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0EBDEA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A7"/>
    <w:multiLevelType w:val="hybridMultilevel"/>
    <w:tmpl w:val="82E4E0CC"/>
    <w:lvl w:ilvl="0" w:tplc="F1B2BC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726"/>
    <w:multiLevelType w:val="multilevel"/>
    <w:tmpl w:val="80BC1738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B45"/>
    <w:multiLevelType w:val="hybridMultilevel"/>
    <w:tmpl w:val="B5ECB15E"/>
    <w:lvl w:ilvl="0" w:tplc="EDF42D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 w:tplc="82904C80">
      <w:numFmt w:val="bullet"/>
      <w:lvlText w:val="-"/>
      <w:lvlJc w:val="left"/>
      <w:pPr>
        <w:ind w:left="1440" w:hanging="360"/>
      </w:pPr>
      <w:rPr>
        <w:rFonts w:ascii="Calibri-Italic" w:eastAsia="MS Mincho" w:hAnsi="Calibri-Italic" w:cs="Calibri-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2315"/>
    <w:multiLevelType w:val="multilevel"/>
    <w:tmpl w:val="7C9E3472"/>
    <w:numStyleLink w:val="VSVLijstniveau1"/>
  </w:abstractNum>
  <w:abstractNum w:abstractNumId="5" w15:restartNumberingAfterBreak="0">
    <w:nsid w:val="27EB2744"/>
    <w:multiLevelType w:val="hybridMultilevel"/>
    <w:tmpl w:val="48C8B4E0"/>
    <w:lvl w:ilvl="0" w:tplc="A27E6E24">
      <w:start w:val="1"/>
      <w:numFmt w:val="bullet"/>
      <w:pStyle w:val="Opsomming2"/>
      <w:lvlText w:val="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899"/>
    <w:multiLevelType w:val="multilevel"/>
    <w:tmpl w:val="EA509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9B5"/>
    <w:multiLevelType w:val="hybridMultilevel"/>
    <w:tmpl w:val="EA5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75E2"/>
    <w:multiLevelType w:val="hybridMultilevel"/>
    <w:tmpl w:val="80BC1738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672E"/>
    <w:multiLevelType w:val="multilevel"/>
    <w:tmpl w:val="82E4E0C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809"/>
    <w:multiLevelType w:val="multilevel"/>
    <w:tmpl w:val="7C9E3472"/>
    <w:styleLink w:val="VSVLijstniveau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3006D"/>
      </w:rPr>
    </w:lvl>
    <w:lvl w:ilvl="1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alibri-Italic" w:hAnsi="Calibri-Italic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47"/>
        </w:tabs>
        <w:ind w:left="1247" w:hanging="2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74"/>
        </w:tabs>
        <w:ind w:left="1474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28"/>
        </w:tabs>
        <w:ind w:left="1928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</w:abstractNum>
  <w:abstractNum w:abstractNumId="11" w15:restartNumberingAfterBreak="0">
    <w:nsid w:val="386B26D9"/>
    <w:multiLevelType w:val="hybridMultilevel"/>
    <w:tmpl w:val="0A6AE8B4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7AE158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539F"/>
    <w:multiLevelType w:val="multilevel"/>
    <w:tmpl w:val="C6DC7EA0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4728C"/>
    <w:multiLevelType w:val="hybridMultilevel"/>
    <w:tmpl w:val="6A2EBEDC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1CF8D21E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D6651"/>
    <w:multiLevelType w:val="multilevel"/>
    <w:tmpl w:val="7C9E3472"/>
    <w:numStyleLink w:val="VSVLijstniveau1"/>
  </w:abstractNum>
  <w:abstractNum w:abstractNumId="15" w15:restartNumberingAfterBreak="0">
    <w:nsid w:val="54212B5F"/>
    <w:multiLevelType w:val="multilevel"/>
    <w:tmpl w:val="7C9E3472"/>
    <w:numStyleLink w:val="VSVLijstniveau1"/>
  </w:abstractNum>
  <w:abstractNum w:abstractNumId="16" w15:restartNumberingAfterBreak="0">
    <w:nsid w:val="55735725"/>
    <w:multiLevelType w:val="multilevel"/>
    <w:tmpl w:val="0A6AE8B4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23C2"/>
    <w:multiLevelType w:val="multilevel"/>
    <w:tmpl w:val="7C9E3472"/>
    <w:numStyleLink w:val="VSVLijstniveau1"/>
  </w:abstractNum>
  <w:abstractNum w:abstractNumId="18" w15:restartNumberingAfterBreak="0">
    <w:nsid w:val="59380169"/>
    <w:multiLevelType w:val="hybridMultilevel"/>
    <w:tmpl w:val="6F42CC86"/>
    <w:lvl w:ilvl="0" w:tplc="D9D20322">
      <w:start w:val="1"/>
      <w:numFmt w:val="bullet"/>
      <w:pStyle w:val="Opsomm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478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875B2"/>
    <w:multiLevelType w:val="multilevel"/>
    <w:tmpl w:val="6A2EBEDC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6719"/>
    <w:multiLevelType w:val="multilevel"/>
    <w:tmpl w:val="BF0016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7039C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377E9"/>
    <w:multiLevelType w:val="multilevel"/>
    <w:tmpl w:val="7C9E3472"/>
    <w:numStyleLink w:val="VSVLijstniveau1"/>
  </w:abstractNum>
  <w:abstractNum w:abstractNumId="23" w15:restartNumberingAfterBreak="0">
    <w:nsid w:val="6853771D"/>
    <w:multiLevelType w:val="hybridMultilevel"/>
    <w:tmpl w:val="C6DC7EA0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CB4CB35E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3C1D"/>
    <w:multiLevelType w:val="multilevel"/>
    <w:tmpl w:val="7C9E3472"/>
    <w:numStyleLink w:val="VSVLijstniveau1"/>
  </w:abstractNum>
  <w:abstractNum w:abstractNumId="25" w15:restartNumberingAfterBreak="0">
    <w:nsid w:val="77914B88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0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23"/>
  </w:num>
  <w:num w:numId="14">
    <w:abstractNumId w:val="12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14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2D"/>
    <w:rsid w:val="0002260C"/>
    <w:rsid w:val="00034052"/>
    <w:rsid w:val="000357F2"/>
    <w:rsid w:val="00041065"/>
    <w:rsid w:val="0004486F"/>
    <w:rsid w:val="0008166A"/>
    <w:rsid w:val="000E1002"/>
    <w:rsid w:val="00101DA5"/>
    <w:rsid w:val="00111FB0"/>
    <w:rsid w:val="001267D2"/>
    <w:rsid w:val="0017066D"/>
    <w:rsid w:val="00186C2D"/>
    <w:rsid w:val="00187E15"/>
    <w:rsid w:val="001D0483"/>
    <w:rsid w:val="001E0A23"/>
    <w:rsid w:val="001F1582"/>
    <w:rsid w:val="00204E03"/>
    <w:rsid w:val="00240A1C"/>
    <w:rsid w:val="00282F82"/>
    <w:rsid w:val="00294F62"/>
    <w:rsid w:val="002A7702"/>
    <w:rsid w:val="002B2FF9"/>
    <w:rsid w:val="002C6BF3"/>
    <w:rsid w:val="00300BCF"/>
    <w:rsid w:val="00305C8E"/>
    <w:rsid w:val="00331A9F"/>
    <w:rsid w:val="0033551D"/>
    <w:rsid w:val="00340223"/>
    <w:rsid w:val="00353E39"/>
    <w:rsid w:val="00357C37"/>
    <w:rsid w:val="0037748B"/>
    <w:rsid w:val="0039523F"/>
    <w:rsid w:val="003B1A28"/>
    <w:rsid w:val="003C0F9A"/>
    <w:rsid w:val="003D051D"/>
    <w:rsid w:val="003E68BE"/>
    <w:rsid w:val="00400681"/>
    <w:rsid w:val="00402F4F"/>
    <w:rsid w:val="00423292"/>
    <w:rsid w:val="0043661C"/>
    <w:rsid w:val="00441BF9"/>
    <w:rsid w:val="004460D9"/>
    <w:rsid w:val="004C0D20"/>
    <w:rsid w:val="004C3DC2"/>
    <w:rsid w:val="004D61E9"/>
    <w:rsid w:val="004E21DA"/>
    <w:rsid w:val="00500CD0"/>
    <w:rsid w:val="00511E96"/>
    <w:rsid w:val="00525CF9"/>
    <w:rsid w:val="00537157"/>
    <w:rsid w:val="00545937"/>
    <w:rsid w:val="00546282"/>
    <w:rsid w:val="00552012"/>
    <w:rsid w:val="0055418A"/>
    <w:rsid w:val="005706C1"/>
    <w:rsid w:val="00572384"/>
    <w:rsid w:val="00587F62"/>
    <w:rsid w:val="005962BC"/>
    <w:rsid w:val="005C395A"/>
    <w:rsid w:val="005E5784"/>
    <w:rsid w:val="00624AE8"/>
    <w:rsid w:val="00625F8F"/>
    <w:rsid w:val="006309C5"/>
    <w:rsid w:val="0065460D"/>
    <w:rsid w:val="00666D88"/>
    <w:rsid w:val="00666E6F"/>
    <w:rsid w:val="006B483D"/>
    <w:rsid w:val="00721BEA"/>
    <w:rsid w:val="00723C1E"/>
    <w:rsid w:val="00754E22"/>
    <w:rsid w:val="007837A1"/>
    <w:rsid w:val="007C32D6"/>
    <w:rsid w:val="008023C2"/>
    <w:rsid w:val="0080656F"/>
    <w:rsid w:val="00860BE8"/>
    <w:rsid w:val="008772B0"/>
    <w:rsid w:val="008B4919"/>
    <w:rsid w:val="008D3443"/>
    <w:rsid w:val="008D6AD5"/>
    <w:rsid w:val="008D6B3E"/>
    <w:rsid w:val="008E4850"/>
    <w:rsid w:val="00943249"/>
    <w:rsid w:val="009448B8"/>
    <w:rsid w:val="009471D2"/>
    <w:rsid w:val="00950C20"/>
    <w:rsid w:val="00951F79"/>
    <w:rsid w:val="00963A5F"/>
    <w:rsid w:val="0096673D"/>
    <w:rsid w:val="00967B06"/>
    <w:rsid w:val="00974C3A"/>
    <w:rsid w:val="009811DC"/>
    <w:rsid w:val="009A26E8"/>
    <w:rsid w:val="009C3125"/>
    <w:rsid w:val="009D25FD"/>
    <w:rsid w:val="009D2B05"/>
    <w:rsid w:val="009D4864"/>
    <w:rsid w:val="009D7B7B"/>
    <w:rsid w:val="009E0467"/>
    <w:rsid w:val="009E589B"/>
    <w:rsid w:val="009F7691"/>
    <w:rsid w:val="00A145E4"/>
    <w:rsid w:val="00A17732"/>
    <w:rsid w:val="00A40B8E"/>
    <w:rsid w:val="00AC12D7"/>
    <w:rsid w:val="00AF689C"/>
    <w:rsid w:val="00B42CFA"/>
    <w:rsid w:val="00B6675F"/>
    <w:rsid w:val="00B73E05"/>
    <w:rsid w:val="00B82815"/>
    <w:rsid w:val="00BC38FA"/>
    <w:rsid w:val="00BD6B14"/>
    <w:rsid w:val="00C339E4"/>
    <w:rsid w:val="00C86653"/>
    <w:rsid w:val="00CC3F6C"/>
    <w:rsid w:val="00CD07A6"/>
    <w:rsid w:val="00CF7190"/>
    <w:rsid w:val="00D1315D"/>
    <w:rsid w:val="00D33FD9"/>
    <w:rsid w:val="00D476D5"/>
    <w:rsid w:val="00D509AC"/>
    <w:rsid w:val="00D70DFF"/>
    <w:rsid w:val="00D7280B"/>
    <w:rsid w:val="00DF531C"/>
    <w:rsid w:val="00E06CE7"/>
    <w:rsid w:val="00E2174E"/>
    <w:rsid w:val="00E337C0"/>
    <w:rsid w:val="00E44687"/>
    <w:rsid w:val="00E95206"/>
    <w:rsid w:val="00EA19F5"/>
    <w:rsid w:val="00EA208C"/>
    <w:rsid w:val="00EA3698"/>
    <w:rsid w:val="00EC4E9E"/>
    <w:rsid w:val="00EC6A89"/>
    <w:rsid w:val="00EF32B7"/>
    <w:rsid w:val="00EF4555"/>
    <w:rsid w:val="00EF7D13"/>
    <w:rsid w:val="00F12608"/>
    <w:rsid w:val="00F127C3"/>
    <w:rsid w:val="00F2449B"/>
    <w:rsid w:val="00F33CAA"/>
    <w:rsid w:val="00F34AB7"/>
    <w:rsid w:val="00F47003"/>
    <w:rsid w:val="00F74EB4"/>
    <w:rsid w:val="00FB672A"/>
    <w:rsid w:val="00FC4ECC"/>
    <w:rsid w:val="00FE1B88"/>
    <w:rsid w:val="279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52F8"/>
  <w15:chartTrackingRefBased/>
  <w15:docId w15:val="{44CD8933-3DB9-4DA8-B948-D8B0F84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E7"/>
    <w:pPr>
      <w:keepNext/>
      <w:keepLines/>
      <w:spacing w:before="480"/>
      <w:outlineLvl w:val="0"/>
    </w:pPr>
    <w:rPr>
      <w:rFonts w:ascii="Calibri" w:eastAsia="Times New Roman" w:hAnsi="Calibri"/>
      <w:b/>
      <w:bCs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CE7"/>
    <w:pPr>
      <w:keepNext/>
      <w:keepLines/>
      <w:spacing w:before="200"/>
      <w:outlineLvl w:val="1"/>
    </w:pPr>
    <w:rPr>
      <w:rFonts w:ascii="Calibri" w:eastAsia="Times New Roman" w:hAnsi="Calibri"/>
      <w:bCs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6CE7"/>
    <w:pPr>
      <w:keepNext/>
      <w:keepLines/>
      <w:spacing w:before="200"/>
      <w:outlineLvl w:val="2"/>
    </w:pPr>
    <w:rPr>
      <w:rFonts w:ascii="Calibri" w:eastAsia="Times New Roman" w:hAnsi="Calibri"/>
      <w:b/>
      <w:bCs/>
      <w:sz w:val="22"/>
      <w:szCs w:val="2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06CE7"/>
    <w:pPr>
      <w:keepNext/>
      <w:keepLines/>
      <w:spacing w:before="200"/>
      <w:outlineLvl w:val="3"/>
    </w:pPr>
    <w:rPr>
      <w:rFonts w:ascii="Calibri" w:eastAsia="Times New Roman" w:hAnsi="Calibri"/>
      <w:bCs/>
      <w:i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">
    <w:name w:val="&gt;body text"/>
    <w:basedOn w:val="Standaard"/>
    <w:qFormat/>
    <w:rsid w:val="009D4864"/>
    <w:pPr>
      <w:widowControl w:val="0"/>
      <w:autoSpaceDE w:val="0"/>
      <w:autoSpaceDN w:val="0"/>
      <w:adjustRightInd w:val="0"/>
      <w:textAlignment w:val="center"/>
    </w:pPr>
    <w:rPr>
      <w:rFonts w:ascii="BrandonGrotesque-Regular" w:hAnsi="BrandonGrotesque-Regular" w:cs="BrandonGrotesque-Regular"/>
      <w:color w:val="000000"/>
      <w:sz w:val="20"/>
      <w:szCs w:val="20"/>
    </w:rPr>
  </w:style>
  <w:style w:type="paragraph" w:customStyle="1" w:styleId="DateLocation">
    <w:name w:val="&gt;Date + Location"/>
    <w:basedOn w:val="Standaard"/>
    <w:qFormat/>
    <w:rsid w:val="009D4864"/>
    <w:pPr>
      <w:widowControl w:val="0"/>
      <w:autoSpaceDE w:val="0"/>
      <w:autoSpaceDN w:val="0"/>
      <w:adjustRightInd w:val="0"/>
      <w:jc w:val="right"/>
      <w:textAlignment w:val="center"/>
    </w:pPr>
    <w:rPr>
      <w:rFonts w:ascii="BrandonGrotesque-Regular" w:hAnsi="BrandonGrotesque-Regular" w:cs="BrandonGrotesque-Regular"/>
      <w:i/>
      <w:color w:val="000000"/>
      <w:sz w:val="20"/>
      <w:szCs w:val="20"/>
    </w:rPr>
  </w:style>
  <w:style w:type="paragraph" w:customStyle="1" w:styleId="VSVTabeltekst">
    <w:name w:val="VSV_Tabeltekst"/>
    <w:basedOn w:val="VSVbodytekst"/>
    <w:autoRedefine/>
    <w:qFormat/>
    <w:rsid w:val="009811DC"/>
    <w:pPr>
      <w:spacing w:line="240" w:lineRule="auto"/>
      <w:jc w:val="center"/>
    </w:pPr>
  </w:style>
  <w:style w:type="paragraph" w:customStyle="1" w:styleId="Titel1">
    <w:name w:val="* Titel 1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44"/>
      <w:szCs w:val="44"/>
      <w:lang w:val="nl-NL"/>
    </w:rPr>
  </w:style>
  <w:style w:type="paragraph" w:customStyle="1" w:styleId="Ondertittel">
    <w:name w:val="* Ondertittel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E47823"/>
      <w:sz w:val="28"/>
      <w:szCs w:val="28"/>
      <w:lang w:val="nl-NL"/>
    </w:rPr>
  </w:style>
  <w:style w:type="paragraph" w:customStyle="1" w:styleId="Inleiding">
    <w:name w:val="* Inleiding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Helvetica"/>
      <w:i/>
      <w:noProof/>
      <w:color w:val="808080"/>
      <w:lang w:val="en-US"/>
    </w:rPr>
  </w:style>
  <w:style w:type="paragraph" w:customStyle="1" w:styleId="Titel2">
    <w:name w:val="* Titel 2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30"/>
      <w:szCs w:val="30"/>
      <w:lang w:val="nl-NL"/>
    </w:rPr>
  </w:style>
  <w:style w:type="paragraph" w:customStyle="1" w:styleId="bodytekst">
    <w:name w:val="* bodytekst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272727"/>
      <w:sz w:val="20"/>
      <w:szCs w:val="20"/>
      <w:lang w:val="en-US"/>
    </w:rPr>
  </w:style>
  <w:style w:type="paragraph" w:customStyle="1" w:styleId="Titel3">
    <w:name w:val="* Titel 3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272727"/>
      <w:sz w:val="22"/>
      <w:szCs w:val="22"/>
      <w:lang w:val="nl-NL"/>
    </w:rPr>
  </w:style>
  <w:style w:type="paragraph" w:customStyle="1" w:styleId="Opsomming1">
    <w:name w:val="* Opsomming 1"/>
    <w:basedOn w:val="Kleurrijkelijst-accent11"/>
    <w:autoRedefine/>
    <w:qFormat/>
    <w:rsid w:val="00D1315D"/>
    <w:pPr>
      <w:widowControl w:val="0"/>
      <w:numPr>
        <w:numId w:val="1"/>
      </w:numPr>
      <w:autoSpaceDE w:val="0"/>
      <w:autoSpaceDN w:val="0"/>
      <w:adjustRightInd w:val="0"/>
      <w:spacing w:after="8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D1315D"/>
    <w:pPr>
      <w:ind w:left="720"/>
      <w:contextualSpacing/>
    </w:pPr>
  </w:style>
  <w:style w:type="paragraph" w:customStyle="1" w:styleId="Opsomming2">
    <w:name w:val="* Opsomming 2"/>
    <w:basedOn w:val="Kleurrijkelijst-accent11"/>
    <w:autoRedefine/>
    <w:qFormat/>
    <w:rsid w:val="00D1315D"/>
    <w:pPr>
      <w:widowControl w:val="0"/>
      <w:numPr>
        <w:numId w:val="2"/>
      </w:numPr>
      <w:autoSpaceDE w:val="0"/>
      <w:autoSpaceDN w:val="0"/>
      <w:adjustRightInd w:val="0"/>
      <w:spacing w:after="4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customStyle="1" w:styleId="kaderstukje">
    <w:name w:val="* kaderstukje"/>
    <w:basedOn w:val="Standaard"/>
    <w:autoRedefine/>
    <w:qFormat/>
    <w:rsid w:val="00D1315D"/>
    <w:pPr>
      <w:widowControl w:val="0"/>
      <w:pBdr>
        <w:top w:val="dotted" w:sz="6" w:space="4" w:color="E47823"/>
        <w:bottom w:val="dotted" w:sz="6" w:space="4" w:color="E47823"/>
      </w:pBdr>
      <w:autoSpaceDE w:val="0"/>
      <w:autoSpaceDN w:val="0"/>
      <w:adjustRightInd w:val="0"/>
      <w:spacing w:before="120" w:after="120"/>
    </w:pPr>
    <w:rPr>
      <w:rFonts w:ascii="Arial" w:hAnsi="Arial" w:cs="Helvetica"/>
      <w:i/>
      <w:noProof/>
      <w:color w:val="808080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CF9"/>
  </w:style>
  <w:style w:type="paragraph" w:styleId="Voettekst">
    <w:name w:val="footer"/>
    <w:basedOn w:val="Standaard"/>
    <w:link w:val="Voet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CF9"/>
  </w:style>
  <w:style w:type="paragraph" w:styleId="Ballontekst">
    <w:name w:val="Balloon Text"/>
    <w:basedOn w:val="Standaard"/>
    <w:link w:val="BallontekstChar"/>
    <w:uiPriority w:val="99"/>
    <w:semiHidden/>
    <w:unhideWhenUsed/>
    <w:rsid w:val="00525CF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25CF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596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VSVondertitel">
    <w:name w:val="VSV_ondertitel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caps/>
      <w:color w:val="C7DA00"/>
      <w:sz w:val="28"/>
      <w:szCs w:val="28"/>
    </w:rPr>
  </w:style>
  <w:style w:type="paragraph" w:customStyle="1" w:styleId="VSVTitelniveau1">
    <w:name w:val="VSV_Titelniveau 1"/>
    <w:basedOn w:val="Standaard"/>
    <w:autoRedefine/>
    <w:qFormat/>
    <w:rsid w:val="00331A9F"/>
    <w:pPr>
      <w:widowControl w:val="0"/>
      <w:autoSpaceDE w:val="0"/>
      <w:autoSpaceDN w:val="0"/>
      <w:adjustRightInd w:val="0"/>
      <w:textAlignment w:val="center"/>
    </w:pPr>
    <w:rPr>
      <w:rFonts w:ascii="Calibri-Bold" w:hAnsi="Calibri-Bold" w:cs="Calibri-Bold"/>
      <w:b/>
      <w:bCs/>
      <w:color w:val="00831A"/>
      <w:sz w:val="50"/>
      <w:szCs w:val="50"/>
    </w:rPr>
  </w:style>
  <w:style w:type="paragraph" w:customStyle="1" w:styleId="VSVInleiding">
    <w:name w:val="VSV_Inleiding"/>
    <w:basedOn w:val="Standaard"/>
    <w:autoRedefine/>
    <w:qFormat/>
    <w:rsid w:val="00546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Italic" w:hAnsi="Calibri-Italic" w:cs="Calibri-Italic"/>
      <w:iCs/>
      <w:color w:val="777E6A"/>
      <w:sz w:val="22"/>
      <w:szCs w:val="22"/>
      <w:lang w:val="nl-BE"/>
    </w:rPr>
  </w:style>
  <w:style w:type="paragraph" w:customStyle="1" w:styleId="VSVTitelniveau2">
    <w:name w:val="VSV_Titelniveau 2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-Bold" w:hAnsi="Calibri-Bold" w:cs="Calibri-Bold"/>
      <w:b/>
      <w:bCs/>
      <w:caps/>
      <w:color w:val="00831A"/>
      <w:sz w:val="30"/>
      <w:szCs w:val="30"/>
    </w:rPr>
  </w:style>
  <w:style w:type="paragraph" w:customStyle="1" w:styleId="VSVbodytekst">
    <w:name w:val="VSV_bodytekst"/>
    <w:basedOn w:val="Standaard"/>
    <w:autoRedefine/>
    <w:qFormat/>
    <w:rsid w:val="00E44687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b/>
      <w:bCs/>
      <w:color w:val="808080" w:themeColor="background1" w:themeShade="80"/>
      <w:sz w:val="20"/>
      <w:szCs w:val="20"/>
      <w:lang w:val="nl-BE"/>
    </w:rPr>
  </w:style>
  <w:style w:type="paragraph" w:customStyle="1" w:styleId="VSVTitelniveau3">
    <w:name w:val="VSV_Titelniveau 3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-Bold" w:hAnsi="Calibri-Bold" w:cs="Calibri-Bold"/>
      <w:b/>
      <w:bCs/>
      <w:color w:val="C7DA00"/>
    </w:rPr>
  </w:style>
  <w:style w:type="paragraph" w:customStyle="1" w:styleId="VSVTitelniveau4">
    <w:name w:val="VSV_Titelniveau 4"/>
    <w:basedOn w:val="Standaard"/>
    <w:autoRedefine/>
    <w:qFormat/>
    <w:rsid w:val="00D33FD9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" w:hAnsi="Calibri" w:cs="Calibri"/>
      <w:caps/>
      <w:color w:val="777E6A"/>
      <w:sz w:val="22"/>
      <w:szCs w:val="22"/>
    </w:rPr>
  </w:style>
  <w:style w:type="paragraph" w:customStyle="1" w:styleId="VSVKadertekst">
    <w:name w:val="VSV_Kadertekst"/>
    <w:basedOn w:val="Standaard"/>
    <w:autoRedefine/>
    <w:qFormat/>
    <w:rsid w:val="00331A9F"/>
    <w:pPr>
      <w:widowControl w:val="0"/>
      <w:pBdr>
        <w:top w:val="single" w:sz="48" w:space="1" w:color="F1F3B0"/>
        <w:left w:val="single" w:sz="48" w:space="4" w:color="F1F3B0"/>
        <w:bottom w:val="single" w:sz="48" w:space="1" w:color="F1F3B0"/>
        <w:right w:val="single" w:sz="48" w:space="4" w:color="F1F3B0"/>
      </w:pBdr>
      <w:shd w:val="clear" w:color="auto" w:fill="F1F3B0"/>
      <w:autoSpaceDE w:val="0"/>
      <w:autoSpaceDN w:val="0"/>
      <w:adjustRightInd w:val="0"/>
      <w:spacing w:line="288" w:lineRule="auto"/>
      <w:ind w:left="227" w:right="227"/>
      <w:textAlignment w:val="center"/>
    </w:pPr>
    <w:rPr>
      <w:rFonts w:ascii="Calibri" w:hAnsi="Calibri" w:cs="Calibri"/>
      <w:color w:val="777E6A"/>
      <w:sz w:val="20"/>
      <w:szCs w:val="20"/>
    </w:rPr>
  </w:style>
  <w:style w:type="table" w:customStyle="1" w:styleId="VSVTabel">
    <w:name w:val="VSV_Tabel"/>
    <w:basedOn w:val="Standaardtabel"/>
    <w:uiPriority w:val="99"/>
    <w:rsid w:val="00F34AB7"/>
    <w:pPr>
      <w:jc w:val="center"/>
    </w:pPr>
    <w:rPr>
      <w:rFonts w:ascii="Calibri" w:hAnsi="Calibri"/>
      <w:color w:val="777E6A"/>
    </w:rPr>
    <w:tblPr>
      <w:tblBorders>
        <w:top w:val="single" w:sz="4" w:space="0" w:color="777E6A"/>
        <w:left w:val="single" w:sz="4" w:space="0" w:color="777E6A"/>
        <w:bottom w:val="single" w:sz="4" w:space="0" w:color="777E6A"/>
        <w:right w:val="single" w:sz="4" w:space="0" w:color="777E6A"/>
        <w:insideH w:val="single" w:sz="4" w:space="0" w:color="777E6A"/>
        <w:insideV w:val="single" w:sz="4" w:space="0" w:color="777E6A"/>
      </w:tblBorders>
    </w:tblPr>
    <w:tcPr>
      <w:vAlign w:val="center"/>
    </w:tcPr>
  </w:style>
  <w:style w:type="paragraph" w:customStyle="1" w:styleId="VSVTabeltekstHeader">
    <w:name w:val="VSV_Tabeltekst Header"/>
    <w:basedOn w:val="VSVbodytekst"/>
    <w:autoRedefine/>
    <w:qFormat/>
    <w:rsid w:val="00441BF9"/>
    <w:pPr>
      <w:spacing w:line="240" w:lineRule="auto"/>
    </w:pPr>
    <w:rPr>
      <w:b w:val="0"/>
      <w:caps/>
    </w:rPr>
  </w:style>
  <w:style w:type="numbering" w:customStyle="1" w:styleId="VSVLijstniveau1">
    <w:name w:val="VSV_Lijstniveau 1"/>
    <w:basedOn w:val="Geenlijst"/>
    <w:uiPriority w:val="99"/>
    <w:rsid w:val="008B4919"/>
    <w:pPr>
      <w:numPr>
        <w:numId w:val="18"/>
      </w:numPr>
    </w:pPr>
  </w:style>
  <w:style w:type="paragraph" w:customStyle="1" w:styleId="VSVHeaderFooter">
    <w:name w:val="VSV_Header &amp; Footer"/>
    <w:basedOn w:val="VSVbodytekst"/>
    <w:qFormat/>
    <w:rsid w:val="00F12608"/>
    <w:rPr>
      <w:i/>
      <w:sz w:val="16"/>
      <w:szCs w:val="16"/>
    </w:rPr>
  </w:style>
  <w:style w:type="character" w:styleId="Hyperlink">
    <w:name w:val="Hyperlink"/>
    <w:uiPriority w:val="99"/>
    <w:unhideWhenUsed/>
    <w:rsid w:val="00186C2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06CE7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06CE7"/>
    <w:rPr>
      <w:rFonts w:ascii="Calibri" w:eastAsia="Times New Roman" w:hAnsi="Calibri"/>
      <w:bCs/>
      <w:sz w:val="2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E06CE7"/>
    <w:rPr>
      <w:rFonts w:ascii="Calibri" w:eastAsia="Times New Roman" w:hAnsi="Calibri"/>
      <w:b/>
      <w:bCs/>
      <w:sz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E06CE7"/>
    <w:rPr>
      <w:rFonts w:ascii="Calibri" w:eastAsia="Times New Roman" w:hAnsi="Calibri"/>
      <w:bCs/>
      <w:iCs/>
      <w:sz w:val="22"/>
      <w:lang w:eastAsia="en-US"/>
    </w:rPr>
  </w:style>
  <w:style w:type="table" w:styleId="Tabelraster">
    <w:name w:val="Table Grid"/>
    <w:basedOn w:val="Standaardtabel"/>
    <w:uiPriority w:val="59"/>
    <w:rsid w:val="00E06CE7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E06CE7"/>
    <w:pPr>
      <w:spacing w:after="200"/>
      <w:ind w:left="720"/>
      <w:contextualSpacing/>
    </w:pPr>
    <w:rPr>
      <w:rFonts w:ascii="Calibri" w:eastAsia="Calibri" w:hAnsi="Calibri" w:cs="Arial"/>
      <w:sz w:val="22"/>
      <w:szCs w:val="20"/>
      <w:lang w:val="nl-BE"/>
    </w:rPr>
  </w:style>
  <w:style w:type="character" w:styleId="Verwijzingopmerking">
    <w:name w:val="annotation reference"/>
    <w:uiPriority w:val="99"/>
    <w:semiHidden/>
    <w:unhideWhenUsed/>
    <w:rsid w:val="00E06C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CE7"/>
    <w:pPr>
      <w:spacing w:after="200"/>
    </w:pPr>
    <w:rPr>
      <w:rFonts w:ascii="Calibri" w:eastAsia="Calibri" w:hAnsi="Calibri" w:cs="Arial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CE7"/>
    <w:rPr>
      <w:rFonts w:ascii="Calibri" w:eastAsia="Calibri" w:hAnsi="Calibri" w:cs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C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CE7"/>
    <w:rPr>
      <w:rFonts w:ascii="Calibri" w:eastAsia="Calibri" w:hAnsi="Calibri" w:cs="Arial"/>
      <w:b/>
      <w:bCs/>
      <w:lang w:eastAsia="en-US"/>
    </w:rPr>
  </w:style>
  <w:style w:type="table" w:styleId="Onopgemaaktetabel1">
    <w:name w:val="Plain Table 1"/>
    <w:basedOn w:val="Standaardtabel"/>
    <w:uiPriority w:val="41"/>
    <w:rsid w:val="00E06CE7"/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kstvantijdelijkeaanduiding">
    <w:name w:val="Placeholder Text"/>
    <w:basedOn w:val="Standaardalinea-lettertype"/>
    <w:uiPriority w:val="99"/>
    <w:unhideWhenUsed/>
    <w:rsid w:val="00624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bus@vsv.b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E84EAC7C194BD1B0760E15B0640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74188-E7CE-4B1E-928B-71AA364B63AE}"/>
      </w:docPartPr>
      <w:docPartBody>
        <w:p w:rsidR="00102029" w:rsidRDefault="00FE3E94" w:rsidP="00FE3E94">
          <w:pPr>
            <w:pStyle w:val="9AE84EAC7C194BD1B0760E15B0640DCA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89704C8EA03D4F14A4C263CBA6052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63B87-71C2-4108-BFCA-AE19D628E3A4}"/>
      </w:docPartPr>
      <w:docPartBody>
        <w:p w:rsidR="00102029" w:rsidRDefault="00FE3E94" w:rsidP="00FE3E94">
          <w:pPr>
            <w:pStyle w:val="89704C8EA03D4F14A4C263CBA6052340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872299EFE09A465C87400A6F3EBBE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AB09C-D2CE-4D03-AC61-5626EF6488A7}"/>
      </w:docPartPr>
      <w:docPartBody>
        <w:p w:rsidR="00102029" w:rsidRDefault="00FE3E94" w:rsidP="00FE3E94">
          <w:pPr>
            <w:pStyle w:val="872299EFE09A465C87400A6F3EBBE620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C7680D51F4A743088FBE4913E18AD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341EC-7D48-41AA-BF5B-A83A3D90C261}"/>
      </w:docPartPr>
      <w:docPartBody>
        <w:p w:rsidR="00102029" w:rsidRDefault="00FE3E94" w:rsidP="00FE3E94">
          <w:pPr>
            <w:pStyle w:val="C7680D51F4A743088FBE4913E18ADAEF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A7295A8111DD4E15829B254C41F5D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B4CED-27DF-4B9B-8D00-E27CB584B8B5}"/>
      </w:docPartPr>
      <w:docPartBody>
        <w:p w:rsidR="00102029" w:rsidRDefault="00FE3E94" w:rsidP="00FE3E94">
          <w:pPr>
            <w:pStyle w:val="A7295A8111DD4E15829B254C41F5D844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AE83BC3C1EFD4B5EBC62002AB27E1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2714A-4F7C-4429-83B7-D8D609400021}"/>
      </w:docPartPr>
      <w:docPartBody>
        <w:p w:rsidR="00102029" w:rsidRDefault="00FE3E94" w:rsidP="00FE3E94">
          <w:pPr>
            <w:pStyle w:val="AE83BC3C1EFD4B5EBC62002AB27E1182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CD0F7941225F4770BC3E76A5FFDA9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01F13-9124-4D24-B025-B3E0F9721231}"/>
      </w:docPartPr>
      <w:docPartBody>
        <w:p w:rsidR="00102029" w:rsidRDefault="00FE3E94" w:rsidP="00FE3E94">
          <w:pPr>
            <w:pStyle w:val="CD0F7941225F4770BC3E76A5FFDA9590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3413C58F58CF4176A6A6AF08B45D1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C1283-5C2A-4306-B110-429E01EA7F26}"/>
      </w:docPartPr>
      <w:docPartBody>
        <w:p w:rsidR="00102029" w:rsidRDefault="00FE3E94" w:rsidP="00FE3E94">
          <w:pPr>
            <w:pStyle w:val="3413C58F58CF4176A6A6AF08B45D1192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8693A-4E78-470A-AFD9-22A3CAEE75EB}"/>
      </w:docPartPr>
      <w:docPartBody>
        <w:p w:rsidR="003E77AC" w:rsidRDefault="00D500BC">
          <w:r w:rsidRPr="003E47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2DFD8723901479C813837A69A7D5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219AB-C2FB-40A9-ADED-9B6A2021B9EC}"/>
      </w:docPartPr>
      <w:docPartBody>
        <w:p w:rsidR="003E77AC" w:rsidRDefault="00D500BC" w:rsidP="00D500BC">
          <w:pPr>
            <w:pStyle w:val="72DFD8723901479C813837A69A7D5E23"/>
          </w:pPr>
          <w:r w:rsidRPr="003E47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FE1B8004A504EA7B3C73DF100935A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DA619-2F26-4A8D-B325-65CF84BDCA00}"/>
      </w:docPartPr>
      <w:docPartBody>
        <w:p w:rsidR="003E77AC" w:rsidRDefault="00D500BC" w:rsidP="00D500BC">
          <w:pPr>
            <w:pStyle w:val="FFE1B8004A504EA7B3C73DF100935ADE"/>
          </w:pPr>
          <w:r w:rsidRPr="003E47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1A933626D764643AE002DE16B2F8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148B6-4C14-46A2-8446-D09A68822AF3}"/>
      </w:docPartPr>
      <w:docPartBody>
        <w:p w:rsidR="003E77AC" w:rsidRDefault="00D500BC" w:rsidP="00D500BC">
          <w:pPr>
            <w:pStyle w:val="31A933626D764643AE002DE16B2F8AA5"/>
          </w:pPr>
          <w:r w:rsidRPr="003E47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DBDE662D2154001A035D68C32D69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6B0F4-449E-46C2-B61B-6D74643261B5}"/>
      </w:docPartPr>
      <w:docPartBody>
        <w:p w:rsidR="003E77AC" w:rsidRDefault="00D500BC" w:rsidP="00D500BC">
          <w:pPr>
            <w:pStyle w:val="FDBDE662D2154001A035D68C32D697B2"/>
          </w:pPr>
          <w:r w:rsidRPr="003E47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234AA799A724C4482456A3D17351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13DD4-C740-4A57-8EAD-D86D22CC9E6C}"/>
      </w:docPartPr>
      <w:docPartBody>
        <w:p w:rsidR="003E77AC" w:rsidRDefault="00D500BC" w:rsidP="00D500BC">
          <w:pPr>
            <w:pStyle w:val="F234AA799A724C4482456A3D17351027"/>
          </w:pPr>
          <w:r w:rsidRPr="003E47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985A042D91845989CDFB4B42FADB8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38AF0-5602-4744-8C7B-5BAAE1B9817C}"/>
      </w:docPartPr>
      <w:docPartBody>
        <w:p w:rsidR="003E77AC" w:rsidRDefault="00D500BC" w:rsidP="00D500BC">
          <w:pPr>
            <w:pStyle w:val="7985A042D91845989CDFB4B42FADB899"/>
          </w:pPr>
          <w:r w:rsidRPr="003E47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55EBDD07AF9457B920F45C6444BB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6A1E8-3170-461E-8FE8-4BF2FB26C54D}"/>
      </w:docPartPr>
      <w:docPartBody>
        <w:p w:rsidR="003E77AC" w:rsidRDefault="00D500BC" w:rsidP="00D500BC">
          <w:pPr>
            <w:pStyle w:val="A55EBDD07AF9457B920F45C6444BBE04"/>
          </w:pPr>
          <w:r w:rsidRPr="003E471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C4"/>
    <w:rsid w:val="00070F8A"/>
    <w:rsid w:val="00102029"/>
    <w:rsid w:val="001E534E"/>
    <w:rsid w:val="003A5E1C"/>
    <w:rsid w:val="003E77AC"/>
    <w:rsid w:val="0047682C"/>
    <w:rsid w:val="00A00B55"/>
    <w:rsid w:val="00AA1E47"/>
    <w:rsid w:val="00B36908"/>
    <w:rsid w:val="00D500BC"/>
    <w:rsid w:val="00E419C4"/>
    <w:rsid w:val="00F25245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D500BC"/>
    <w:rPr>
      <w:color w:val="808080"/>
    </w:rPr>
  </w:style>
  <w:style w:type="paragraph" w:customStyle="1" w:styleId="9AE84EAC7C194BD1B0760E15B0640DCA">
    <w:name w:val="9AE84EAC7C194BD1B0760E15B0640DCA"/>
    <w:rsid w:val="00FE3E94"/>
  </w:style>
  <w:style w:type="paragraph" w:customStyle="1" w:styleId="89704C8EA03D4F14A4C263CBA6052340">
    <w:name w:val="89704C8EA03D4F14A4C263CBA6052340"/>
    <w:rsid w:val="00FE3E94"/>
  </w:style>
  <w:style w:type="paragraph" w:customStyle="1" w:styleId="872299EFE09A465C87400A6F3EBBE620">
    <w:name w:val="872299EFE09A465C87400A6F3EBBE620"/>
    <w:rsid w:val="00FE3E94"/>
  </w:style>
  <w:style w:type="paragraph" w:customStyle="1" w:styleId="C7680D51F4A743088FBE4913E18ADAEF">
    <w:name w:val="C7680D51F4A743088FBE4913E18ADAEF"/>
    <w:rsid w:val="00FE3E94"/>
  </w:style>
  <w:style w:type="paragraph" w:customStyle="1" w:styleId="A7295A8111DD4E15829B254C41F5D844">
    <w:name w:val="A7295A8111DD4E15829B254C41F5D844"/>
    <w:rsid w:val="00FE3E94"/>
  </w:style>
  <w:style w:type="paragraph" w:customStyle="1" w:styleId="AE83BC3C1EFD4B5EBC62002AB27E1182">
    <w:name w:val="AE83BC3C1EFD4B5EBC62002AB27E1182"/>
    <w:rsid w:val="00FE3E94"/>
  </w:style>
  <w:style w:type="paragraph" w:customStyle="1" w:styleId="CD0F7941225F4770BC3E76A5FFDA9590">
    <w:name w:val="CD0F7941225F4770BC3E76A5FFDA9590"/>
    <w:rsid w:val="00FE3E94"/>
  </w:style>
  <w:style w:type="paragraph" w:customStyle="1" w:styleId="3413C58F58CF4176A6A6AF08B45D1192">
    <w:name w:val="3413C58F58CF4176A6A6AF08B45D1192"/>
    <w:rsid w:val="00FE3E94"/>
  </w:style>
  <w:style w:type="paragraph" w:customStyle="1" w:styleId="72DFD8723901479C813837A69A7D5E23">
    <w:name w:val="72DFD8723901479C813837A69A7D5E23"/>
    <w:rsid w:val="00D500BC"/>
  </w:style>
  <w:style w:type="paragraph" w:customStyle="1" w:styleId="FFE1B8004A504EA7B3C73DF100935ADE">
    <w:name w:val="FFE1B8004A504EA7B3C73DF100935ADE"/>
    <w:rsid w:val="00D500BC"/>
  </w:style>
  <w:style w:type="paragraph" w:customStyle="1" w:styleId="31A933626D764643AE002DE16B2F8AA5">
    <w:name w:val="31A933626D764643AE002DE16B2F8AA5"/>
    <w:rsid w:val="00D500BC"/>
  </w:style>
  <w:style w:type="paragraph" w:customStyle="1" w:styleId="FDBDE662D2154001A035D68C32D697B2">
    <w:name w:val="FDBDE662D2154001A035D68C32D697B2"/>
    <w:rsid w:val="00D500BC"/>
  </w:style>
  <w:style w:type="paragraph" w:customStyle="1" w:styleId="F234AA799A724C4482456A3D17351027">
    <w:name w:val="F234AA799A724C4482456A3D17351027"/>
    <w:rsid w:val="00D500BC"/>
  </w:style>
  <w:style w:type="paragraph" w:customStyle="1" w:styleId="7985A042D91845989CDFB4B42FADB899">
    <w:name w:val="7985A042D91845989CDFB4B42FADB899"/>
    <w:rsid w:val="00D500BC"/>
  </w:style>
  <w:style w:type="paragraph" w:customStyle="1" w:styleId="A55EBDD07AF9457B920F45C6444BBE04">
    <w:name w:val="A55EBDD07AF9457B920F45C6444BBE04"/>
    <w:rsid w:val="00D50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4F437356A6F408C7A713496D5CBEA" ma:contentTypeVersion="11" ma:contentTypeDescription="Een nieuw document maken." ma:contentTypeScope="" ma:versionID="e6100ededd9f093a1e4853caca839258">
  <xsd:schema xmlns:xsd="http://www.w3.org/2001/XMLSchema" xmlns:xs="http://www.w3.org/2001/XMLSchema" xmlns:p="http://schemas.microsoft.com/office/2006/metadata/properties" xmlns:ns3="4740417e-0e3c-45a9-a026-5eab4f8c05f4" xmlns:ns4="8bdfc7e5-996a-49de-9104-f941373349ef" targetNamespace="http://schemas.microsoft.com/office/2006/metadata/properties" ma:root="true" ma:fieldsID="7a30e0634942b5314c028850fdb59f5a" ns3:_="" ns4:_="">
    <xsd:import namespace="4740417e-0e3c-45a9-a026-5eab4f8c05f4"/>
    <xsd:import namespace="8bdfc7e5-996a-49de-9104-f94137334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417e-0e3c-45a9-a026-5eab4f8c0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c7e5-996a-49de-9104-f94137334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44816-DA5D-4018-BBCA-472091092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A74F7-2A6E-4EB4-8F33-443F4B179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24011-1EB2-495A-9FB3-87D267BF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0417e-0e3c-45a9-a026-5eab4f8c05f4"/>
    <ds:schemaRef ds:uri="8bdfc7e5-996a-49de-9104-f94137334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6668D-6B2A-4B87-A1CC-98F5D922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ellen.loos</dc:creator>
  <cp:keywords/>
  <dc:description/>
  <cp:lastModifiedBy>Pieter Besemer</cp:lastModifiedBy>
  <cp:revision>5</cp:revision>
  <dcterms:created xsi:type="dcterms:W3CDTF">2021-04-22T11:38:00Z</dcterms:created>
  <dcterms:modified xsi:type="dcterms:W3CDTF">2021-04-22T11:54:00Z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0x010100FA64F437356A6F408C7A713496D5CBEA</vt:lpwstr>
  </property>
  <property fmtid="{D5CDD505-2E9C-101B-9397-08002B2CF9AE}" pid="3" name="Jaartal">
    <vt:lpwstr>8;#2020-2021|d9e671d3-fb7a-4ba0-beb4-67997ea7e2f1</vt:lpwstr>
  </property>
  <property fmtid="{D5CDD505-2E9C-101B-9397-08002B2CF9AE}" pid="4" name="VSV-Categoriën">
    <vt:lpwstr>7;#Communicatie|f5db934a-180d-41ee-b122-596800a39766</vt:lpwstr>
  </property>
  <property fmtid="{D5CDD505-2E9C-101B-9397-08002B2CF9AE}" pid="5" name="SharedWithUsers">
    <vt:lpwstr>66;#Nikki De Deyn;#101;#Seppe Lecocq;#34;#Paul Michielsen</vt:lpwstr>
  </property>
</Properties>
</file>